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Greetings in German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do you say "Good morning" in German?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do you say "Good day" or "Good afternoon" in German?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Say "I am ..." in German.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Ask "What's your name" in German.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do you say "Hello" in German?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do you say "Goodbye" to people you don't know?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Say "My name is ..." in German.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you say when someone goes to bed?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Say "I am called ..." in German.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do you say "Good evening" in German?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do you say "Goodbye" to your friends?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in German</dc:title>
  <dcterms:created xsi:type="dcterms:W3CDTF">2021-10-11T08:23:34Z</dcterms:created>
  <dcterms:modified xsi:type="dcterms:W3CDTF">2021-10-11T08:23:34Z</dcterms:modified>
</cp:coreProperties>
</file>