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Greetings in any language, it's the way to go!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 in Yiddish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Hello in Yiddish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Hello in Arabic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English greeting that is a letter in the Hebrew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morning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 morning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morning in English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 morning in Arabic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 in Russian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Hello in Hebrew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English greeting that is simular to an app on a 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morning in Hebrew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"How are you feeling"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Hello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Hello in English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greeting English with two letters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in any language, it's the way to go! </dc:title>
  <dcterms:created xsi:type="dcterms:W3CDTF">2021-10-11T08:23:18Z</dcterms:created>
  <dcterms:modified xsi:type="dcterms:W3CDTF">2021-10-11T08:23:18Z</dcterms:modified>
</cp:coreProperties>
</file>