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Gregor The Overlander Vocab Crossword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union or association formed for mutual benefit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attitude of superiority manifested in an overbearing manner or in presumptuous claims or assumptions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Weak and delicate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run with quick light steps, especially through fear or excitement.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feeling of worry, nervousness, or unease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acting with or showing care and thought for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Growing or situated in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Make (someone) ecstatically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full of, feeling, or expressing envy (envy- a feeling of discontent or resent aroused by another's possessions, qualities, or luck)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state of being without or not having enough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very complicated or detailed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a reluctant or resentful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Extreme tiredness, typically resulting from mental or physical exertion or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Complete destruction or obliteration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wild or distraught with fear, anxiety, or another emotion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suggested but not directly expressed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 large, extensive, or extreme to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come between so as to prevent or alter a result or course or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frighten or overawe, especially in order to make them do what one wants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occur;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Refusing to be persuaded or change one's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fact or state of living or having objefctive reality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move hurriedly with short quick steps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expressed clearly; easy 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depressed, spiritless state or manner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 The Overlander Vocab Crossword Key</dc:title>
  <dcterms:created xsi:type="dcterms:W3CDTF">2021-10-11T08:22:14Z</dcterms:created>
  <dcterms:modified xsi:type="dcterms:W3CDTF">2021-10-11T08:22:14Z</dcterms:modified>
</cp:coreProperties>
</file>