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GregoryZ (: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statue    </w:t>
      </w:r>
      <w:r>
        <w:t xml:space="preserve">   continue    </w:t>
      </w:r>
      <w:r>
        <w:t xml:space="preserve">   avenue    </w:t>
      </w:r>
      <w:r>
        <w:t xml:space="preserve">   strewn    </w:t>
      </w:r>
      <w:r>
        <w:t xml:space="preserve">   pewter    </w:t>
      </w:r>
      <w:r>
        <w:t xml:space="preserve">   dewdrop    </w:t>
      </w:r>
      <w:r>
        <w:t xml:space="preserve">   lewd    </w:t>
      </w:r>
      <w:r>
        <w:t xml:space="preserve">   shrimp    </w:t>
      </w:r>
      <w:r>
        <w:t xml:space="preserve">   shrank    </w:t>
      </w:r>
      <w:r>
        <w:t xml:space="preserve">   shrug    </w:t>
      </w:r>
      <w:r>
        <w:t xml:space="preserve">   argue    </w:t>
      </w:r>
      <w:r>
        <w:t xml:space="preserve">   rescue    </w:t>
      </w:r>
      <w:r>
        <w:t xml:space="preserve">   valew    </w:t>
      </w:r>
      <w:r>
        <w:t xml:space="preserve">   knew    </w:t>
      </w:r>
      <w:r>
        <w:t xml:space="preserve">   stew    </w:t>
      </w:r>
      <w:r>
        <w:t xml:space="preserve">   grew    </w:t>
      </w:r>
      <w:r>
        <w:t xml:space="preserve">   threw    </w:t>
      </w:r>
      <w:r>
        <w:t xml:space="preserve">   shrub    </w:t>
      </w:r>
      <w:r>
        <w:t xml:space="preserve">   shrill    </w:t>
      </w:r>
      <w:r>
        <w:t xml:space="preserve">   shred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GregoryZ (:</dc:title>
  <dcterms:created xsi:type="dcterms:W3CDTF">2021-10-10T23:44:24Z</dcterms:created>
  <dcterms:modified xsi:type="dcterms:W3CDTF">2021-10-10T23:44:24Z</dcterms:modified>
</cp:coreProperties>
</file>