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Grey's Anatomy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song appeared last in the musical episode?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appeared on Derek's scrub cap?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baby was born without a brain?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patient who could not feel 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finds April after her car accident?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April and Jackson's baby that passed away?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Meredith's favorite type of ice cream?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impaled by an icicle?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Lexie Grey's middle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got proposed to with a flash mob?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important song in Grey's Anatomy history?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hurt their hand in the plane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Grey's Anatomy originally going to be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personality disorder did Bailey struggle with?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</dc:title>
  <dcterms:created xsi:type="dcterms:W3CDTF">2021-10-11T08:23:21Z</dcterms:created>
  <dcterms:modified xsi:type="dcterms:W3CDTF">2021-10-11T08:23:21Z</dcterms:modified>
</cp:coreProperties>
</file>