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Action    </w:t>
      </w:r>
      <w:r>
        <w:t xml:space="preserve">   Addiction    </w:t>
      </w:r>
      <w:r>
        <w:t xml:space="preserve">   Adele    </w:t>
      </w:r>
      <w:r>
        <w:t xml:space="preserve">   Altman    </w:t>
      </w:r>
      <w:r>
        <w:t xml:space="preserve">   Amelia    </w:t>
      </w:r>
      <w:r>
        <w:t xml:space="preserve">   Andrew    </w:t>
      </w:r>
      <w:r>
        <w:t xml:space="preserve">   April    </w:t>
      </w:r>
      <w:r>
        <w:t xml:space="preserve">   Arizona    </w:t>
      </w:r>
      <w:r>
        <w:t xml:space="preserve">   Bailey    </w:t>
      </w:r>
      <w:r>
        <w:t xml:space="preserve">   Bello    </w:t>
      </w:r>
      <w:r>
        <w:t xml:space="preserve">   Brooks    </w:t>
      </w:r>
      <w:r>
        <w:t xml:space="preserve">   Burk    </w:t>
      </w:r>
      <w:r>
        <w:t xml:space="preserve">   Callie    </w:t>
      </w:r>
      <w:r>
        <w:t xml:space="preserve">   Cardiosurgeon    </w:t>
      </w:r>
      <w:r>
        <w:t xml:space="preserve">   Catherine    </w:t>
      </w:r>
      <w:r>
        <w:t xml:space="preserve">   Christina    </w:t>
      </w:r>
      <w:r>
        <w:t xml:space="preserve">   Denny    </w:t>
      </w:r>
      <w:r>
        <w:t xml:space="preserve">   Derek    </w:t>
      </w:r>
      <w:r>
        <w:t xml:space="preserve">   Drama    </w:t>
      </w:r>
      <w:r>
        <w:t xml:space="preserve">   Ellis    </w:t>
      </w:r>
      <w:r>
        <w:t xml:space="preserve">   Erica    </w:t>
      </w:r>
      <w:r>
        <w:t xml:space="preserve">   Family    </w:t>
      </w:r>
      <w:r>
        <w:t xml:space="preserve">   George    </w:t>
      </w:r>
      <w:r>
        <w:t xml:space="preserve">   Herman    </w:t>
      </w:r>
      <w:r>
        <w:t xml:space="preserve">   Izzy    </w:t>
      </w:r>
      <w:r>
        <w:t xml:space="preserve">   Jackson    </w:t>
      </w:r>
      <w:r>
        <w:t xml:space="preserve">   Jo    </w:t>
      </w:r>
      <w:r>
        <w:t xml:space="preserve">   Karev    </w:t>
      </w:r>
      <w:r>
        <w:t xml:space="preserve">   Lexie    </w:t>
      </w:r>
      <w:r>
        <w:t xml:space="preserve">   Maggie    </w:t>
      </w:r>
      <w:r>
        <w:t xml:space="preserve">   Mark    </w:t>
      </w:r>
      <w:r>
        <w:t xml:space="preserve">   Mcdreamy    </w:t>
      </w:r>
      <w:r>
        <w:t xml:space="preserve">   Mcsteamy    </w:t>
      </w:r>
      <w:r>
        <w:t xml:space="preserve">   Meredith    </w:t>
      </w:r>
      <w:r>
        <w:t xml:space="preserve">   Montgomery    </w:t>
      </w:r>
      <w:r>
        <w:t xml:space="preserve">   Murphy    </w:t>
      </w:r>
      <w:r>
        <w:t xml:space="preserve">   Neurosurgeon    </w:t>
      </w:r>
      <w:r>
        <w:t xml:space="preserve">   Orthopedic    </w:t>
      </w:r>
      <w:r>
        <w:t xml:space="preserve">   Owen    </w:t>
      </w:r>
      <w:r>
        <w:t xml:space="preserve">   Pediatricsurgeon    </w:t>
      </w:r>
      <w:r>
        <w:t xml:space="preserve">   Plastics    </w:t>
      </w:r>
      <w:r>
        <w:t xml:space="preserve">   Portman    </w:t>
      </w:r>
      <w:r>
        <w:t xml:space="preserve">   PTSD    </w:t>
      </w:r>
      <w:r>
        <w:t xml:space="preserve">   Reed    </w:t>
      </w:r>
      <w:r>
        <w:t xml:space="preserve">   Richard    </w:t>
      </w:r>
      <w:r>
        <w:t xml:space="preserve">   Riggs    </w:t>
      </w:r>
      <w:r>
        <w:t xml:space="preserve">   Romance    </w:t>
      </w:r>
      <w:r>
        <w:t xml:space="preserve">   Saddie    </w:t>
      </w:r>
      <w:r>
        <w:t xml:space="preserve">   Stephanie    </w:t>
      </w:r>
      <w:r>
        <w:t xml:space="preserve">   Thatcho    </w:t>
      </w:r>
      <w:r>
        <w:t xml:space="preserve">   Warren    </w:t>
      </w:r>
      <w:r>
        <w:t xml:space="preserve">   Youaremyperson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</dc:title>
  <dcterms:created xsi:type="dcterms:W3CDTF">2021-10-11T08:23:45Z</dcterms:created>
  <dcterms:modified xsi:type="dcterms:W3CDTF">2021-10-11T08:23:45Z</dcterms:modified>
</cp:coreProperties>
</file>