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Grey's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koracick    </w:t>
      </w:r>
      <w:r>
        <w:t xml:space="preserve">   levi    </w:t>
      </w:r>
      <w:r>
        <w:t xml:space="preserve">   Link    </w:t>
      </w:r>
      <w:r>
        <w:t xml:space="preserve">   deluca    </w:t>
      </w:r>
      <w:r>
        <w:t xml:space="preserve">   pierce    </w:t>
      </w:r>
      <w:r>
        <w:t xml:space="preserve">   derrick    </w:t>
      </w:r>
      <w:r>
        <w:t xml:space="preserve">   sheperd    </w:t>
      </w:r>
      <w:r>
        <w:t xml:space="preserve">   amelia    </w:t>
      </w:r>
      <w:r>
        <w:t xml:space="preserve">   karev    </w:t>
      </w:r>
      <w:r>
        <w:t xml:space="preserve">   wilson    </w:t>
      </w:r>
      <w:r>
        <w:t xml:space="preserve">   avery    </w:t>
      </w:r>
      <w:r>
        <w:t xml:space="preserve">   jackson    </w:t>
      </w:r>
      <w:r>
        <w:t xml:space="preserve">   altman    </w:t>
      </w:r>
      <w:r>
        <w:t xml:space="preserve">   teddy    </w:t>
      </w:r>
      <w:r>
        <w:t xml:space="preserve">   hunt    </w:t>
      </w:r>
      <w:r>
        <w:t xml:space="preserve">   owen    </w:t>
      </w:r>
      <w:r>
        <w:t xml:space="preserve">   webber    </w:t>
      </w:r>
      <w:r>
        <w:t xml:space="preserve">   richard    </w:t>
      </w:r>
      <w:r>
        <w:t xml:space="preserve">   bailey    </w:t>
      </w:r>
      <w:r>
        <w:t xml:space="preserve">   miranda    </w:t>
      </w:r>
      <w:r>
        <w:t xml:space="preserve">   grey    </w:t>
      </w:r>
      <w:r>
        <w:t xml:space="preserve">   Meredith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</dc:title>
  <dcterms:created xsi:type="dcterms:W3CDTF">2021-10-11T08:23:49Z</dcterms:created>
  <dcterms:modified xsi:type="dcterms:W3CDTF">2021-10-11T08:23:49Z</dcterms:modified>
</cp:coreProperties>
</file>