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Grey's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Surgery    </w:t>
      </w:r>
      <w:r>
        <w:t xml:space="preserve">   Surgeon    </w:t>
      </w:r>
      <w:r>
        <w:t xml:space="preserve">   Tom    </w:t>
      </w:r>
      <w:r>
        <w:t xml:space="preserve">   Grey Sloan    </w:t>
      </w:r>
      <w:r>
        <w:t xml:space="preserve">   Intern    </w:t>
      </w:r>
      <w:r>
        <w:t xml:space="preserve">   Resident    </w:t>
      </w:r>
      <w:r>
        <w:t xml:space="preserve">   Attending    </w:t>
      </w:r>
      <w:r>
        <w:t xml:space="preserve">   Trauma    </w:t>
      </w:r>
      <w:r>
        <w:t xml:space="preserve">   Plastics    </w:t>
      </w:r>
      <w:r>
        <w:t xml:space="preserve">   Neonatal    </w:t>
      </w:r>
      <w:r>
        <w:t xml:space="preserve">   Ortho    </w:t>
      </w:r>
      <w:r>
        <w:t xml:space="preserve">   Neuro    </w:t>
      </w:r>
      <w:r>
        <w:t xml:space="preserve">   PEDS    </w:t>
      </w:r>
      <w:r>
        <w:t xml:space="preserve">   Cardio    </w:t>
      </w:r>
      <w:r>
        <w:t xml:space="preserve">   General    </w:t>
      </w:r>
      <w:r>
        <w:t xml:space="preserve">   Chief    </w:t>
      </w:r>
      <w:r>
        <w:t xml:space="preserve">   Winston    </w:t>
      </w:r>
      <w:r>
        <w:t xml:space="preserve">   Hayes    </w:t>
      </w:r>
      <w:r>
        <w:t xml:space="preserve">   Link    </w:t>
      </w:r>
      <w:r>
        <w:t xml:space="preserve">   Levi    </w:t>
      </w:r>
      <w:r>
        <w:t xml:space="preserve">   Andrew    </w:t>
      </w:r>
      <w:r>
        <w:t xml:space="preserve">   Ben    </w:t>
      </w:r>
      <w:r>
        <w:t xml:space="preserve">   Maggie    </w:t>
      </w:r>
      <w:r>
        <w:t xml:space="preserve">   Amelia    </w:t>
      </w:r>
      <w:r>
        <w:t xml:space="preserve">   Jo    </w:t>
      </w:r>
      <w:r>
        <w:t xml:space="preserve">   Jackson    </w:t>
      </w:r>
      <w:r>
        <w:t xml:space="preserve">   April    </w:t>
      </w:r>
      <w:r>
        <w:t xml:space="preserve">   Teddy    </w:t>
      </w:r>
      <w:r>
        <w:t xml:space="preserve">   Owen    </w:t>
      </w:r>
      <w:r>
        <w:t xml:space="preserve">   Lexie    </w:t>
      </w:r>
      <w:r>
        <w:t xml:space="preserve">   Mark    </w:t>
      </w:r>
      <w:r>
        <w:t xml:space="preserve">   Callie    </w:t>
      </w:r>
      <w:r>
        <w:t xml:space="preserve">   Addison    </w:t>
      </w:r>
      <w:r>
        <w:t xml:space="preserve">   Derek    </w:t>
      </w:r>
      <w:r>
        <w:t xml:space="preserve">   Richard    </w:t>
      </w:r>
      <w:r>
        <w:t xml:space="preserve">   Bailey    </w:t>
      </w:r>
      <w:r>
        <w:t xml:space="preserve">   George    </w:t>
      </w:r>
      <w:r>
        <w:t xml:space="preserve">   Izzie    </w:t>
      </w:r>
      <w:r>
        <w:t xml:space="preserve">   Alex    </w:t>
      </w:r>
      <w:r>
        <w:t xml:space="preserve">   Cristina    </w:t>
      </w:r>
      <w:r>
        <w:t xml:space="preserve">   Meredith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Grey's Anatomy</dc:title>
  <dcterms:created xsi:type="dcterms:W3CDTF">2021-10-11T08:23:53Z</dcterms:created>
  <dcterms:modified xsi:type="dcterms:W3CDTF">2021-10-11T08:23:53Z</dcterms:modified>
</cp:coreProperties>
</file>