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Grey's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mcdreamy    </w:t>
      </w:r>
      <w:r>
        <w:t xml:space="preserve">   magic    </w:t>
      </w:r>
      <w:r>
        <w:t xml:space="preserve">   maggie    </w:t>
      </w:r>
      <w:r>
        <w:t xml:space="preserve">   love me    </w:t>
      </w:r>
      <w:r>
        <w:t xml:space="preserve">   little grey    </w:t>
      </w:r>
      <w:r>
        <w:t xml:space="preserve">   lexipedia    </w:t>
      </w:r>
      <w:r>
        <w:t xml:space="preserve">   kepner    </w:t>
      </w:r>
      <w:r>
        <w:t xml:space="preserve">   koracick    </w:t>
      </w:r>
      <w:r>
        <w:t xml:space="preserve">   karev    </w:t>
      </w:r>
      <w:r>
        <w:t xml:space="preserve">   japril    </w:t>
      </w:r>
      <w:r>
        <w:t xml:space="preserve">   hunt    </w:t>
      </w:r>
      <w:r>
        <w:t xml:space="preserve">   house of candles    </w:t>
      </w:r>
      <w:r>
        <w:t xml:space="preserve">   herman    </w:t>
      </w:r>
      <w:r>
        <w:t xml:space="preserve">   heart in a box    </w:t>
      </w:r>
      <w:r>
        <w:t xml:space="preserve">   harriet    </w:t>
      </w:r>
      <w:r>
        <w:t xml:space="preserve">   grey sloan memorial    </w:t>
      </w:r>
      <w:r>
        <w:t xml:space="preserve">   grey    </w:t>
      </w:r>
      <w:r>
        <w:t xml:space="preserve">   general    </w:t>
      </w:r>
      <w:r>
        <w:t xml:space="preserve">   gary clark    </w:t>
      </w:r>
      <w:r>
        <w:t xml:space="preserve">   flatline    </w:t>
      </w:r>
      <w:r>
        <w:t xml:space="preserve">   ferry boat scrub caps    </w:t>
      </w:r>
      <w:r>
        <w:t xml:space="preserve">   extraordinary    </w:t>
      </w:r>
      <w:r>
        <w:t xml:space="preserve">   evil spawn    </w:t>
      </w:r>
      <w:r>
        <w:t xml:space="preserve">   ellis    </w:t>
      </w:r>
      <w:r>
        <w:t xml:space="preserve">   dr model    </w:t>
      </w:r>
      <w:r>
        <w:t xml:space="preserve">   doc    </w:t>
      </w:r>
      <w:r>
        <w:t xml:space="preserve">   denny duquette    </w:t>
      </w:r>
      <w:r>
        <w:t xml:space="preserve">   deluca    </w:t>
      </w:r>
      <w:r>
        <w:t xml:space="preserve">   dark and twisty    </w:t>
      </w:r>
      <w:r>
        <w:t xml:space="preserve">   dance it out    </w:t>
      </w:r>
      <w:r>
        <w:t xml:space="preserve">   code blue    </w:t>
      </w:r>
      <w:r>
        <w:t xml:space="preserve">   clear    </w:t>
      </w:r>
      <w:r>
        <w:t xml:space="preserve">   choose me    </w:t>
      </w:r>
      <w:r>
        <w:t xml:space="preserve">   chip baby    </w:t>
      </w:r>
      <w:r>
        <w:t xml:space="preserve">   intubate    </w:t>
      </w:r>
      <w:r>
        <w:t xml:space="preserve">   chest tray    </w:t>
      </w:r>
      <w:r>
        <w:t xml:space="preserve">   chasing cars    </w:t>
      </w:r>
      <w:r>
        <w:t xml:space="preserve">   charge paddles    </w:t>
      </w:r>
      <w:r>
        <w:t xml:space="preserve">   central line    </w:t>
      </w:r>
      <w:r>
        <w:t xml:space="preserve">   carousel    </w:t>
      </w:r>
      <w:r>
        <w:t xml:space="preserve">   cardiothoracic    </w:t>
      </w:r>
      <w:r>
        <w:t xml:space="preserve">   burke    </w:t>
      </w:r>
      <w:r>
        <w:t xml:space="preserve">   bokhee    </w:t>
      </w:r>
      <w:r>
        <w:t xml:space="preserve">   ben warren    </w:t>
      </w:r>
      <w:r>
        <w:t xml:space="preserve">   be a shark    </w:t>
      </w:r>
      <w:r>
        <w:t xml:space="preserve">   bailey    </w:t>
      </w:r>
      <w:r>
        <w:t xml:space="preserve">   avery    </w:t>
      </w:r>
      <w:r>
        <w:t xml:space="preserve">   amelia    </w:t>
      </w:r>
      <w:r>
        <w:t xml:space="preserve">   alzheimers    </w:t>
      </w:r>
      <w:r>
        <w:t xml:space="preserve">   altman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Grey's Anatomy</dc:title>
  <dcterms:created xsi:type="dcterms:W3CDTF">2021-10-11T08:24:17Z</dcterms:created>
  <dcterms:modified xsi:type="dcterms:W3CDTF">2021-10-11T08:24:17Z</dcterms:modified>
</cp:coreProperties>
</file>