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Greys 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does Alex marry is 5x22 ??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the hospital from S.1-5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does Christina marry in season 7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dr.sheperds speciality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name of the hospital from 6-9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is merediths best friend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a any episodes if GA are there so far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Christina's speciality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the name of the hospital from 9-14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 gets fired on 8x24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does Jackson avery  marry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character married Meredith Grey ??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merediths and Derek's first child called ??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people close to meredith died or left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first main character to die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merediths specialty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seasons are there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episodes in S.4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did Meredith become an attending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Dr.Sloans speciality ??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chief in season 1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song does Lexie sing in 7x18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died on 8x24 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married Arizona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Derek's nickname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got custody of Sofia </w:t>
            </w:r>
          </w:p>
        </w:tc>
      </w:tr>
    </w:tbl>
    <w:p>
      <w:pPr>
        <w:pStyle w:val="WordBankLarge"/>
      </w:pPr>
      <w:r>
        <w:t xml:space="preserve">   Lexie     </w:t>
      </w:r>
      <w:r>
        <w:t xml:space="preserve">   Derek     </w:t>
      </w:r>
      <w:r>
        <w:t xml:space="preserve">   Zola    </w:t>
      </w:r>
      <w:r>
        <w:t xml:space="preserve">   Plastics     </w:t>
      </w:r>
      <w:r>
        <w:t xml:space="preserve">   Izzie     </w:t>
      </w:r>
      <w:r>
        <w:t xml:space="preserve">   Dr.Webber     </w:t>
      </w:r>
      <w:r>
        <w:t xml:space="preserve">   Seattle Grace     </w:t>
      </w:r>
      <w:r>
        <w:t xml:space="preserve">   Seattle grace mercy west     </w:t>
      </w:r>
      <w:r>
        <w:t xml:space="preserve">   Grey Sloan    </w:t>
      </w:r>
      <w:r>
        <w:t xml:space="preserve">   Neuro     </w:t>
      </w:r>
      <w:r>
        <w:t xml:space="preserve">   Season nine     </w:t>
      </w:r>
      <w:r>
        <w:t xml:space="preserve">   Seventeen    </w:t>
      </w:r>
      <w:r>
        <w:t xml:space="preserve">   Christina     </w:t>
      </w:r>
      <w:r>
        <w:t xml:space="preserve">   Teddy Altman    </w:t>
      </w:r>
      <w:r>
        <w:t xml:space="preserve">   Callie    </w:t>
      </w:r>
      <w:r>
        <w:t xml:space="preserve">   Owen hunt     </w:t>
      </w:r>
      <w:r>
        <w:t xml:space="preserve">   Fourteen     </w:t>
      </w:r>
      <w:r>
        <w:t xml:space="preserve">   April Kepner     </w:t>
      </w:r>
      <w:r>
        <w:t xml:space="preserve">   Arizona     </w:t>
      </w:r>
      <w:r>
        <w:t xml:space="preserve">   Breathe    </w:t>
      </w:r>
      <w:r>
        <w:t xml:space="preserve">   Mcdreamy     </w:t>
      </w:r>
      <w:r>
        <w:t xml:space="preserve">   Three hundred and one     </w:t>
      </w:r>
      <w:r>
        <w:t xml:space="preserve">   Cardio    </w:t>
      </w:r>
      <w:r>
        <w:t xml:space="preserve">   General    </w:t>
      </w:r>
      <w:r>
        <w:t xml:space="preserve">   Eight     </w:t>
      </w:r>
      <w:r>
        <w:t xml:space="preserve">   George o malley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Greys Anatomy</dc:title>
  <dcterms:created xsi:type="dcterms:W3CDTF">2021-10-11T08:22:50Z</dcterms:created>
  <dcterms:modified xsi:type="dcterms:W3CDTF">2021-10-11T08:22:50Z</dcterms:modified>
</cp:coreProperties>
</file>