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Grey's Anatomy Characters and Actors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jason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erica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katherine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Theodore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kim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Meredith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benjamin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teddy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Dempsey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torres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Izzie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raver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Patrick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sandra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hahn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kevin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caterina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jo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richard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addison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jessica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hunt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heigl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callie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cristina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Leigh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Williams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Derek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Chambers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George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Chyler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owen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69. </w:t>
            </w:r>
            <w:r>
              <w:t xml:space="preserve">omalley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70. </w:t>
            </w:r>
            <w:r>
              <w:t xml:space="preserve">brooke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71. </w:t>
            </w:r>
            <w:r>
              <w:t xml:space="preserve">Alex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72. </w:t>
            </w:r>
            <w:r>
              <w:t xml:space="preserve">Pompeo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73. </w:t>
            </w:r>
            <w:r>
              <w:t xml:space="preserve">james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74. </w:t>
            </w:r>
            <w:r>
              <w:t xml:space="preserve">george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75. </w:t>
            </w:r>
            <w:r>
              <w:t xml:space="preserve">smith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76. </w:t>
            </w:r>
            <w:r>
              <w:t xml:space="preserve">webber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77. </w:t>
            </w:r>
            <w:r>
              <w:t xml:space="preserve">Eric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bailey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Shepherd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jackson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robbins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wilson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ramirez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Stevens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walsh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wilson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miranda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luddington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oh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Justin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warren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denny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capshaw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camilla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knight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arizona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montgomery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pickens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altman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Sloan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Karev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yang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kate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Lexie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Grey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jesse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mckidd 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chandra  /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Grey's Anatomy Characters and Actors</dc:title>
  <dcterms:created xsi:type="dcterms:W3CDTF">2021-10-11T08:22:38Z</dcterms:created>
  <dcterms:modified xsi:type="dcterms:W3CDTF">2021-10-11T08:22:38Z</dcterms:modified>
</cp:coreProperties>
</file>