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Grey's Anatomy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Who's LVAD wire did Izzie cut?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is the father of Arizona and Callies baby?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beat up Andrew DeLuca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the name of MerDer's first child?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season does Derek and Meredtih get married?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How long did Meredith disappear after Derek's death?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is Meredith and Derek's dog named?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is Derek's mothers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Who calls Meredith "Death"?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Where did Meredith attend colleg?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Where did Cristina move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 are the interns nickname for Bailey in season 9?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Where does Derek propose for the last time to Meredith Grey?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Who is nicknamed McDreamy?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Seattle Grace changed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was the original name of greys anatomy?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do the interns call Meredith?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the name of the song that plays  during every meredith and derek moment?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famous line is said by who, "I had 5 interns, 4 of you have been on this table, 1 of your had cancer, 1 of you died, you better not pull anything funny on me Grey"?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How many characters have driven a motorcycle?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quits practicing medicine after being trapped in the burning hospital?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 season 6 a women died due to the lack of a doctor,s attention, which doctor caused her death?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was Ava's real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What department is Derek Shephard head of?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How many times has Meredith almost died?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Grey's Anatomy Crossword</dc:title>
  <dcterms:created xsi:type="dcterms:W3CDTF">2021-10-11T08:23:01Z</dcterms:created>
  <dcterms:modified xsi:type="dcterms:W3CDTF">2021-10-11T08:23:01Z</dcterms:modified>
</cp:coreProperties>
</file>