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Grey's Anatomy Doctors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 Doctors</dc:title>
  <dcterms:created xsi:type="dcterms:W3CDTF">2022-08-13T14:00:37Z</dcterms:created>
  <dcterms:modified xsi:type="dcterms:W3CDTF">2022-08-13T14:00:37Z</dcterms:modified>
</cp:coreProperties>
</file>