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Greys Anatomy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WHIPPLE    </w:t>
      </w:r>
      <w:r>
        <w:t xml:space="preserve">   TACHYCARDIA    </w:t>
      </w:r>
      <w:r>
        <w:t xml:space="preserve">   surgeon    </w:t>
      </w:r>
      <w:r>
        <w:t xml:space="preserve">   scalpel    </w:t>
      </w:r>
      <w:r>
        <w:t xml:space="preserve">   organ harvest    </w:t>
      </w:r>
      <w:r>
        <w:t xml:space="preserve">   MRI    </w:t>
      </w:r>
      <w:r>
        <w:t xml:space="preserve">   INTUBATION    </w:t>
      </w:r>
      <w:r>
        <w:t xml:space="preserve">   ICU    </w:t>
      </w:r>
      <w:r>
        <w:t xml:space="preserve">   HYPOTHERMIA    </w:t>
      </w:r>
      <w:r>
        <w:t xml:space="preserve">   er    </w:t>
      </w:r>
      <w:r>
        <w:t xml:space="preserve">   epidural    </w:t>
      </w:r>
      <w:r>
        <w:t xml:space="preserve">   crash cart    </w:t>
      </w:r>
      <w:r>
        <w:t xml:space="preserve">   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 Word Search</dc:title>
  <dcterms:created xsi:type="dcterms:W3CDTF">2021-10-11T08:24:16Z</dcterms:created>
  <dcterms:modified xsi:type="dcterms:W3CDTF">2021-10-11T08:24:16Z</dcterms:modified>
</cp:coreProperties>
</file>