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Grey's Anatomy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song appeared last in the musical episode?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appeared on Derek's scrub cap?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Who's baby was born without a brain?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the name of the patient who could not feel pain?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finds April after her car accident?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the name of April and Jackson's baby that passed away?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Meredith's favorite type of ice cream?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impaled by an icicle?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Lexie Grey's middle name?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got proposed to with a flash mob?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most important song in Grey's Anatomy history?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hurt their hand in the plane crash?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Grey's Anatomy originally going to be called?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personality disorder did Bailey struggle with?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Grey's Anatomy </dc:title>
  <dcterms:created xsi:type="dcterms:W3CDTF">2021-10-11T08:23:22Z</dcterms:created>
  <dcterms:modified xsi:type="dcterms:W3CDTF">2021-10-11T08:23:22Z</dcterms:modified>
</cp:coreProperties>
</file>