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Greys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Derek's first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Callie marry after george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Derek's specialty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Christina first sleep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name of Bailey's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major event caused everyone to need revaluation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country did Zola come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Why did Addison leave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did george sleep with when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was McSteamy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did George marry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was the word for the first 5 interns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How did Henry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country did hunt come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Who was Meredith's half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How did Lexie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was the first name of the hospital (s1-s5)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What clinical trial caused meredith to lose her job the first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How did Derek Die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did Meredith give her liver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Yang officially marry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was Shepard on Yang and Hunts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fought with hunt who later went to work at the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Hunt's specialty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cut denny's lvad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name of the hospital after the merge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name of Arizona's, Mark's, and Callie's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nicknamed the Nazi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had an affair with Ellis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Meredith's first bf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denny's money go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did alex start to specialize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was Meredith's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Why did Stevens and Karev get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was the last and final name of the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Who said that Yang's and Burke's wedding was over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was Derek's nickname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Who did Teddy Marry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Who was Derek's and Meredith's first kid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Greys Anatomy</dc:title>
  <dcterms:created xsi:type="dcterms:W3CDTF">2021-10-11T08:24:07Z</dcterms:created>
  <dcterms:modified xsi:type="dcterms:W3CDTF">2021-10-11T08:24:07Z</dcterms:modified>
</cp:coreProperties>
</file>