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Grey's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Cristina's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Teddy's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Cristina and Meredith's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George's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Amelia's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April's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Owen's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Meredith's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Bailey's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Arizona's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Mark's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Callie's Nickname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Izzie's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Alex's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Derek's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 and 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Preston's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Lexie's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Heather's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Addison's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Zola's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</dc:title>
  <dcterms:created xsi:type="dcterms:W3CDTF">2021-10-11T08:22:32Z</dcterms:created>
  <dcterms:modified xsi:type="dcterms:W3CDTF">2021-10-11T08:22:32Z</dcterms:modified>
</cp:coreProperties>
</file>