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Greys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peds    </w:t>
      </w:r>
      <w:r>
        <w:t xml:space="preserve">   general surgery    </w:t>
      </w:r>
      <w:r>
        <w:t xml:space="preserve">   inturns    </w:t>
      </w:r>
      <w:r>
        <w:t xml:space="preserve">   Addison    </w:t>
      </w:r>
      <w:r>
        <w:t xml:space="preserve">   Amilia    </w:t>
      </w:r>
      <w:r>
        <w:t xml:space="preserve">   Anatomy jane    </w:t>
      </w:r>
      <w:r>
        <w:t xml:space="preserve">   arizona    </w:t>
      </w:r>
      <w:r>
        <w:t xml:space="preserve">   baby humans    </w:t>
      </w:r>
      <w:r>
        <w:t xml:space="preserve">   Bailey    </w:t>
      </w:r>
      <w:r>
        <w:t xml:space="preserve">   callie    </w:t>
      </w:r>
      <w:r>
        <w:t xml:space="preserve">   cardio    </w:t>
      </w:r>
      <w:r>
        <w:t xml:space="preserve">   Cristina    </w:t>
      </w:r>
      <w:r>
        <w:t xml:space="preserve">   Derek    </w:t>
      </w:r>
      <w:r>
        <w:t xml:space="preserve">   Doc    </w:t>
      </w:r>
      <w:r>
        <w:t xml:space="preserve">   Doctor    </w:t>
      </w:r>
      <w:r>
        <w:t xml:space="preserve">   epi    </w:t>
      </w:r>
      <w:r>
        <w:t xml:space="preserve">   George    </w:t>
      </w:r>
      <w:r>
        <w:t xml:space="preserve">   Grey    </w:t>
      </w:r>
      <w:r>
        <w:t xml:space="preserve">   Greys Anatomy    </w:t>
      </w:r>
      <w:r>
        <w:t xml:space="preserve">   Greysaholic    </w:t>
      </w:r>
      <w:r>
        <w:t xml:space="preserve">   happyness    </w:t>
      </w:r>
      <w:r>
        <w:t xml:space="preserve">   Hunt    </w:t>
      </w:r>
      <w:r>
        <w:t xml:space="preserve">   izzie    </w:t>
      </w:r>
      <w:r>
        <w:t xml:space="preserve">   jackson    </w:t>
      </w:r>
      <w:r>
        <w:t xml:space="preserve">   Jo    </w:t>
      </w:r>
      <w:r>
        <w:t xml:space="preserve">   Karev    </w:t>
      </w:r>
      <w:r>
        <w:t xml:space="preserve">   kepner    </w:t>
      </w:r>
      <w:r>
        <w:t xml:space="preserve">   love    </w:t>
      </w:r>
      <w:r>
        <w:t xml:space="preserve">   maggie    </w:t>
      </w:r>
      <w:r>
        <w:t xml:space="preserve">   McAss    </w:t>
      </w:r>
      <w:r>
        <w:t xml:space="preserve">   mcdog    </w:t>
      </w:r>
      <w:r>
        <w:t xml:space="preserve">   mcdreamy    </w:t>
      </w:r>
      <w:r>
        <w:t xml:space="preserve">   McNasty    </w:t>
      </w:r>
      <w:r>
        <w:t xml:space="preserve">   mcsteamy    </w:t>
      </w:r>
      <w:r>
        <w:t xml:space="preserve">   Meredith    </w:t>
      </w:r>
      <w:r>
        <w:t xml:space="preserve">   Neurosurgeon    </w:t>
      </w:r>
      <w:r>
        <w:t xml:space="preserve">   orthopedics    </w:t>
      </w:r>
      <w:r>
        <w:t xml:space="preserve">   Plain crash    </w:t>
      </w:r>
      <w:r>
        <w:t xml:space="preserve">   Post It    </w:t>
      </w:r>
      <w:r>
        <w:t xml:space="preserve">   procedures    </w:t>
      </w:r>
      <w:r>
        <w:t xml:space="preserve">   Riggs    </w:t>
      </w:r>
      <w:r>
        <w:t xml:space="preserve">   Seriously    </w:t>
      </w:r>
      <w:r>
        <w:t xml:space="preserve">   suction    </w:t>
      </w:r>
      <w:r>
        <w:t xml:space="preserve">   surgical    </w:t>
      </w:r>
      <w:r>
        <w:t xml:space="preserve">   ten blade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Greys Anatomy</dc:title>
  <dcterms:created xsi:type="dcterms:W3CDTF">2021-10-11T08:22:37Z</dcterms:created>
  <dcterms:modified xsi:type="dcterms:W3CDTF">2021-10-11T08:22:37Z</dcterms:modified>
</cp:coreProperties>
</file>