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Greys anatomy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Merders first kid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Merders baby boy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Mark Callie Arizona’s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died by a bus accident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is merediths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model surgeon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G.I Jane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Merediths half sister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Original chief of surgery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word for the 5 interns?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Merediths husband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Dereks first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stuck her hand in a bomb captivity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Final hospital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G.I Joe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Original name of the hospital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died from a plane crash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Greys anatomy </dc:title>
  <dcterms:created xsi:type="dcterms:W3CDTF">2021-10-28T03:46:15Z</dcterms:created>
  <dcterms:modified xsi:type="dcterms:W3CDTF">2021-10-28T03:46:15Z</dcterms:modified>
</cp:coreProperties>
</file>