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Greys anatomy </w:t>
      </w:r>
    </w:p>
    <w:p>
      <w:pPr>
        <w:pStyle w:val="Questions"/>
      </w:pPr>
      <w:r>
        <w:t xml:space="preserve">1. ERDHETIM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TOPS IT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URTMO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EDERMR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CRDMAMEY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ITANCDRIIPAE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YRUSRGE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PRRAEH RVYAE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KCPI ME CSEOOH ME LEVO ME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10. SSLOYRUIE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ROALCUSE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UOEHS OF ACSEDNL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13. ORTHO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ANLEP RSCHA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ARYG CALKR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TMENA OT EB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Greys anatomy </dc:title>
  <dcterms:created xsi:type="dcterms:W3CDTF">2021-10-11T08:22:48Z</dcterms:created>
  <dcterms:modified xsi:type="dcterms:W3CDTF">2021-10-11T08:22:48Z</dcterms:modified>
</cp:coreProperties>
</file>