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Greys anatomy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Webber    </w:t>
      </w:r>
      <w:r>
        <w:t xml:space="preserve">   Bailey    </w:t>
      </w:r>
      <w:r>
        <w:t xml:space="preserve">   Mark    </w:t>
      </w:r>
      <w:r>
        <w:t xml:space="preserve">   Lexie    </w:t>
      </w:r>
      <w:r>
        <w:t xml:space="preserve">   Owen    </w:t>
      </w:r>
      <w:r>
        <w:t xml:space="preserve">   Burke    </w:t>
      </w:r>
      <w:r>
        <w:t xml:space="preserve">   Brooke    </w:t>
      </w:r>
      <w:r>
        <w:t xml:space="preserve">   Jo    </w:t>
      </w:r>
      <w:r>
        <w:t xml:space="preserve">   Alex    </w:t>
      </w:r>
      <w:r>
        <w:t xml:space="preserve">   Izzie    </w:t>
      </w:r>
      <w:r>
        <w:t xml:space="preserve">   George    </w:t>
      </w:r>
      <w:r>
        <w:t xml:space="preserve">   Cristina    </w:t>
      </w:r>
      <w:r>
        <w:t xml:space="preserve">   Callie    </w:t>
      </w:r>
      <w:r>
        <w:t xml:space="preserve">   Arizona    </w:t>
      </w:r>
      <w:r>
        <w:t xml:space="preserve">   Derek    </w:t>
      </w:r>
      <w:r>
        <w:t xml:space="preserve">   Meredith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 anatomy names</dc:title>
  <dcterms:created xsi:type="dcterms:W3CDTF">2021-10-11T08:23:04Z</dcterms:created>
  <dcterms:modified xsi:type="dcterms:W3CDTF">2021-10-11T08:23:04Z</dcterms:modified>
</cp:coreProperties>
</file>