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                                                             Grimmtastie Girls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acting    </w:t>
      </w:r>
      <w:r>
        <w:t xml:space="preserve">   audition     </w:t>
      </w:r>
      <w:r>
        <w:t xml:space="preserve">   audition again    </w:t>
      </w:r>
      <w:r>
        <w:t xml:space="preserve">   basket    </w:t>
      </w:r>
      <w:r>
        <w:t xml:space="preserve">   cinderella     </w:t>
      </w:r>
      <w:r>
        <w:t xml:space="preserve">   crumbs    </w:t>
      </w:r>
      <w:r>
        <w:t xml:space="preserve">   crystal balls    </w:t>
      </w:r>
      <w:r>
        <w:t xml:space="preserve">   enchantress    </w:t>
      </w:r>
      <w:r>
        <w:t xml:space="preserve">   evil    </w:t>
      </w:r>
      <w:r>
        <w:t xml:space="preserve">   grandmother    </w:t>
      </w:r>
      <w:r>
        <w:t xml:space="preserve">   grimm academy    </w:t>
      </w:r>
      <w:r>
        <w:t xml:space="preserve">   grimmtatie girls    </w:t>
      </w:r>
      <w:r>
        <w:t xml:space="preserve">   lost    </w:t>
      </w:r>
      <w:r>
        <w:t xml:space="preserve">   lunch talk    </w:t>
      </w:r>
      <w:r>
        <w:t xml:space="preserve">   mr.tumb    </w:t>
      </w:r>
      <w:r>
        <w:t xml:space="preserve">   ms wicked    </w:t>
      </w:r>
      <w:r>
        <w:t xml:space="preserve">   neverwood forest    </w:t>
      </w:r>
      <w:r>
        <w:t xml:space="preserve">   p for puny    </w:t>
      </w:r>
      <w:r>
        <w:t xml:space="preserve">   principal r    </w:t>
      </w:r>
      <w:r>
        <w:t xml:space="preserve">   rapunzel    </w:t>
      </w:r>
      <w:r>
        <w:t xml:space="preserve">   red riding hood     </w:t>
      </w:r>
      <w:r>
        <w:t xml:space="preserve">   snow white    </w:t>
      </w:r>
      <w:r>
        <w:t xml:space="preserve">   stage fright    </w:t>
      </w:r>
      <w:r>
        <w:t xml:space="preserve">   the fear factor    </w:t>
      </w:r>
      <w:r>
        <w:t xml:space="preserve">   the note    </w:t>
      </w:r>
      <w:r>
        <w:t xml:space="preserve">   together again    </w:t>
      </w:r>
      <w:r>
        <w:t xml:space="preserve">   villains and labels    </w:t>
      </w:r>
      <w:r>
        <w:t xml:space="preserve">   wacky basket    </w:t>
      </w:r>
      <w:r>
        <w:t xml:space="preserve">   wolf    </w:t>
      </w:r>
      <w:r>
        <w:t xml:space="preserve">   wolfgang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Grimmtastie Girls</dc:title>
  <dcterms:created xsi:type="dcterms:W3CDTF">2021-10-10T23:42:09Z</dcterms:created>
  <dcterms:modified xsi:type="dcterms:W3CDTF">2021-10-10T23:42:09Z</dcterms:modified>
</cp:coreProperties>
</file>