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Grinch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Rotten    </w:t>
      </w:r>
      <w:r>
        <w:t xml:space="preserve">   Floofloobers    </w:t>
      </w:r>
      <w:r>
        <w:t xml:space="preserve">   Christmas    </w:t>
      </w:r>
      <w:r>
        <w:t xml:space="preserve">   Noise    </w:t>
      </w:r>
      <w:r>
        <w:t xml:space="preserve">   Who Hash    </w:t>
      </w:r>
      <w:r>
        <w:t xml:space="preserve">   Vile    </w:t>
      </w:r>
      <w:r>
        <w:t xml:space="preserve">   Stunk    </w:t>
      </w:r>
      <w:r>
        <w:t xml:space="preserve">   Stank    </w:t>
      </w:r>
      <w:r>
        <w:t xml:space="preserve">   Stink    </w:t>
      </w:r>
      <w:r>
        <w:t xml:space="preserve">   Tags    </w:t>
      </w:r>
      <w:r>
        <w:t xml:space="preserve">   Ribbons    </w:t>
      </w:r>
      <w:r>
        <w:t xml:space="preserve">   Puzzler    </w:t>
      </w:r>
      <w:r>
        <w:t xml:space="preserve">   Heart    </w:t>
      </w:r>
      <w:r>
        <w:t xml:space="preserve">   Max    </w:t>
      </w:r>
      <w:r>
        <w:t xml:space="preserve">   Mean One    </w:t>
      </w:r>
      <w:r>
        <w:t xml:space="preserve">   Jingtinglers    </w:t>
      </w:r>
      <w:r>
        <w:t xml:space="preserve">   Roast Beast    </w:t>
      </w:r>
      <w:r>
        <w:t xml:space="preserve">   Whoville    </w:t>
      </w:r>
      <w:r>
        <w:t xml:space="preserve">   Cindy Lou Who    </w:t>
      </w:r>
      <w:r>
        <w:t xml:space="preserve">   Grinch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Grinch Word Search</dc:title>
  <dcterms:created xsi:type="dcterms:W3CDTF">2021-10-11T08:23:58Z</dcterms:created>
  <dcterms:modified xsi:type="dcterms:W3CDTF">2021-10-11T08:23:58Z</dcterms:modified>
</cp:coreProperties>
</file>