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Grizzly Bear Family Book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committee    </w:t>
      </w:r>
      <w:r>
        <w:t xml:space="preserve">   compound    </w:t>
      </w:r>
      <w:r>
        <w:t xml:space="preserve">   comprehend    </w:t>
      </w:r>
      <w:r>
        <w:t xml:space="preserve">   computer    </w:t>
      </w:r>
      <w:r>
        <w:t xml:space="preserve">   concert    </w:t>
      </w:r>
      <w:r>
        <w:t xml:space="preserve">   conference    </w:t>
      </w:r>
      <w:r>
        <w:t xml:space="preserve">   conform    </w:t>
      </w:r>
      <w:r>
        <w:t xml:space="preserve">   conversation    </w:t>
      </w:r>
      <w:r>
        <w:t xml:space="preserve">   endure    </w:t>
      </w:r>
      <w:r>
        <w:t xml:space="preserve">   exist    </w:t>
      </w:r>
      <w:r>
        <w:t xml:space="preserve">   predict    </w:t>
      </w:r>
      <w:r>
        <w:t xml:space="preserve">   prejudice    </w:t>
      </w:r>
      <w:r>
        <w:t xml:space="preserve">   prepaid    </w:t>
      </w:r>
      <w:r>
        <w:t xml:space="preserve">   presciption    </w:t>
      </w:r>
      <w:r>
        <w:t xml:space="preserve">   pretend    </w:t>
      </w:r>
      <w:r>
        <w:t xml:space="preserve">   prevent    </w:t>
      </w:r>
      <w:r>
        <w:t xml:space="preserve">   preview    </w:t>
      </w:r>
      <w:r>
        <w:t xml:space="preserve">   produce    </w:t>
      </w:r>
      <w:r>
        <w:t xml:space="preserve">   profession    </w:t>
      </w:r>
      <w:r>
        <w:t xml:space="preserve">   prospect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Grizzly Bear Family Book List 2</dc:title>
  <dcterms:created xsi:type="dcterms:W3CDTF">2021-10-11T08:22:34Z</dcterms:created>
  <dcterms:modified xsi:type="dcterms:W3CDTF">2021-10-11T08:22:34Z</dcterms:modified>
</cp:coreProperties>
</file>