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Groceries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chicken    </w:t>
      </w:r>
      <w:r>
        <w:t xml:space="preserve">   steak beef    </w:t>
      </w:r>
      <w:r>
        <w:t xml:space="preserve">   hamburger    </w:t>
      </w:r>
      <w:r>
        <w:t xml:space="preserve">   meat    </w:t>
      </w:r>
      <w:r>
        <w:t xml:space="preserve">   cupcakes    </w:t>
      </w:r>
      <w:r>
        <w:t xml:space="preserve">   rice    </w:t>
      </w:r>
      <w:r>
        <w:t xml:space="preserve">   carrot    </w:t>
      </w:r>
      <w:r>
        <w:t xml:space="preserve">   corn    </w:t>
      </w:r>
      <w:r>
        <w:t xml:space="preserve">   spaghetti    </w:t>
      </w:r>
      <w:r>
        <w:t xml:space="preserve">   pie    </w:t>
      </w:r>
      <w:r>
        <w:t xml:space="preserve">   milk    </w:t>
      </w:r>
      <w:r>
        <w:t xml:space="preserve">   syrup    </w:t>
      </w:r>
      <w:r>
        <w:t xml:space="preserve">   butter    </w:t>
      </w:r>
      <w:r>
        <w:t xml:space="preserve">   honey    </w:t>
      </w:r>
      <w:r>
        <w:t xml:space="preserve">   e3ggs    </w:t>
      </w:r>
      <w:r>
        <w:t xml:space="preserve">   toast    </w:t>
      </w:r>
      <w:r>
        <w:t xml:space="preserve">   bread    </w:t>
      </w:r>
      <w:r>
        <w:t xml:space="preserve">   hot dog    </w:t>
      </w:r>
      <w:r>
        <w:t xml:space="preserve">   pizza    </w:t>
      </w:r>
      <w:r>
        <w:t xml:space="preserve">   sandwich    </w:t>
      </w:r>
      <w:r>
        <w:t xml:space="preserve">   cheese    </w:t>
      </w:r>
      <w:r>
        <w:t xml:space="preserve">   soup    </w:t>
      </w:r>
      <w:r>
        <w:t xml:space="preserve">   ketchup    </w:t>
      </w:r>
      <w:r>
        <w:t xml:space="preserve">   mustard    </w:t>
      </w:r>
      <w:r>
        <w:t xml:space="preserve">   salad    </w:t>
      </w:r>
      <w:r>
        <w:t xml:space="preserve">   jelly    </w:t>
      </w:r>
      <w:r>
        <w:t xml:space="preserve">   peanut butter    </w:t>
      </w:r>
      <w:r>
        <w:t xml:space="preserve">   popcorn    </w:t>
      </w:r>
      <w:r>
        <w:t xml:space="preserve">   yogurt    </w:t>
      </w:r>
      <w:r>
        <w:t xml:space="preserve">   cookies    </w:t>
      </w:r>
      <w:r>
        <w:t xml:space="preserve">   ice cream    </w:t>
      </w:r>
      <w:r>
        <w:t xml:space="preserve">   oatmeal    </w:t>
      </w:r>
      <w:r>
        <w:t xml:space="preserve">   pork chops    </w:t>
      </w:r>
      <w:r>
        <w:t xml:space="preserve">   ham    </w:t>
      </w:r>
      <w:r>
        <w:t xml:space="preserve">   pancakes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Groceries</dc:title>
  <dcterms:created xsi:type="dcterms:W3CDTF">2021-10-11T08:23:06Z</dcterms:created>
  <dcterms:modified xsi:type="dcterms:W3CDTF">2021-10-11T08:23:06Z</dcterms:modified>
</cp:coreProperties>
</file>