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Grocery store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aisles    </w:t>
      </w:r>
      <w:r>
        <w:t xml:space="preserve">   bread    </w:t>
      </w:r>
      <w:r>
        <w:t xml:space="preserve">   bulk    </w:t>
      </w:r>
      <w:r>
        <w:t xml:space="preserve">   butter    </w:t>
      </w:r>
      <w:r>
        <w:t xml:space="preserve">   canned goods    </w:t>
      </w:r>
      <w:r>
        <w:t xml:space="preserve">   cashier    </w:t>
      </w:r>
      <w:r>
        <w:t xml:space="preserve">   cereal    </w:t>
      </w:r>
      <w:r>
        <w:t xml:space="preserve">   check out    </w:t>
      </w:r>
      <w:r>
        <w:t xml:space="preserve">   cookies    </w:t>
      </w:r>
      <w:r>
        <w:t xml:space="preserve">   coupons    </w:t>
      </w:r>
      <w:r>
        <w:t xml:space="preserve">   crackers    </w:t>
      </w:r>
      <w:r>
        <w:t xml:space="preserve">   dairy    </w:t>
      </w:r>
      <w:r>
        <w:t xml:space="preserve">   deli    </w:t>
      </w:r>
      <w:r>
        <w:t xml:space="preserve">   eggs    </w:t>
      </w:r>
      <w:r>
        <w:t xml:space="preserve">   flour    </w:t>
      </w:r>
      <w:r>
        <w:t xml:space="preserve">   free sample    </w:t>
      </w:r>
      <w:r>
        <w:t xml:space="preserve">   frozen foods    </w:t>
      </w:r>
      <w:r>
        <w:t xml:space="preserve">   lines    </w:t>
      </w:r>
      <w:r>
        <w:t xml:space="preserve">   meat    </w:t>
      </w:r>
      <w:r>
        <w:t xml:space="preserve">   milk    </w:t>
      </w:r>
      <w:r>
        <w:t xml:space="preserve">   paper products    </w:t>
      </w:r>
      <w:r>
        <w:t xml:space="preserve">   pasta    </w:t>
      </w:r>
      <w:r>
        <w:t xml:space="preserve">   produce    </w:t>
      </w:r>
      <w:r>
        <w:t xml:space="preserve">   raisins    </w:t>
      </w:r>
      <w:r>
        <w:t xml:space="preserve">   receipt    </w:t>
      </w:r>
      <w:r>
        <w:t xml:space="preserve">   register    </w:t>
      </w:r>
      <w:r>
        <w:t xml:space="preserve">   rice    </w:t>
      </w:r>
      <w:r>
        <w:t xml:space="preserve">   sale    </w:t>
      </w:r>
      <w:r>
        <w:t xml:space="preserve">   seasonings    </w:t>
      </w:r>
      <w:r>
        <w:t xml:space="preserve">   soda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Grocery store </dc:title>
  <dcterms:created xsi:type="dcterms:W3CDTF">2021-10-11T08:22:36Z</dcterms:created>
  <dcterms:modified xsi:type="dcterms:W3CDTF">2021-10-11T08:22:36Z</dcterms:modified>
</cp:coreProperties>
</file>