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Groovy Garden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are the main ingredients in small rectangular pastries. My name rhymes with pig.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help people dig, but am big enough to use with both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are fruits that come in many different colors. We grow on trees and people love baking us in pies too!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a tool. People use me during the fall to collect all the leaves!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help gardeners dig in soil, but small enough to fit in one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are red and sweet. Our seeds are on the outside and we come in different sizes.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what people like to plant vegetables and flowers into. I can be small or large and usually shaped like a rectangle.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are a small round fruit. People love us in pies and we have a greenish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grow easily in any garden. People don't like it when we invade a green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Bees collect us to help flowers, fruits, and vegetables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a type of fertilizer. Decomposers help me become full of nutrients. I am a type of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are called decomposers. We wiggle and live deep in soil.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Groovy Garden Crossword</dc:title>
  <dcterms:created xsi:type="dcterms:W3CDTF">2021-10-11T08:22:57Z</dcterms:created>
  <dcterms:modified xsi:type="dcterms:W3CDTF">2021-10-11T08:22:57Z</dcterms:modified>
</cp:coreProperties>
</file>