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Gross Pay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amount of money paid to an employee for selling a product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total amount of money earned for a pay period at the hourly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fixed amount of money earned on a regular basis, received weekly, biweekly, semimonthly, or monthly.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Paid every week or 52 times per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overtime pay rate of two times more than the regular hourly rate, often paid for working Sundays and holidays.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Pay that consists only of money earned on commission.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specified amount of money paid to an employee for each sale made or a percent of the total value of sales made.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Paid once a month or 12 times per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Pay in which the commission rate is different for different levels of sales.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record of the time you report for work and the time you depart each day of the week.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overtime pay rate of 1½ times more than the regular hourly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specified amount of money paid to an employee for each item of work completed.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fixed amount of money paid for each hour of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Paid twice a month or 24 times per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Paid every other week or 26 times per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Extra pay for hours worked beyond regular hours.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Pay</dc:title>
  <dcterms:created xsi:type="dcterms:W3CDTF">2021-10-11T08:24:05Z</dcterms:created>
  <dcterms:modified xsi:type="dcterms:W3CDTF">2021-10-11T08:24:05Z</dcterms:modified>
</cp:coreProperties>
</file>