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Gross Pay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and a half times the regular-time 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employee who is paid by the hour works for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commission that is a percent of their sales above a certain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total amount of money that an employee is is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amount for each item sold, or a percent of the dollar value of sales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time worked beyond the regular working day or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whose earnings come only from commission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single number used to represent a group of numbers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rate of commission increases as their sales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fixed amount of money for each pay period worked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pay that is twice the regular-time pay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paid by the day for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or company an employee works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paid for each item or piece they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those who work for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amount of money given to someone for services they provide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common average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 Pay </dc:title>
  <dcterms:created xsi:type="dcterms:W3CDTF">2021-10-11T08:23:03Z</dcterms:created>
  <dcterms:modified xsi:type="dcterms:W3CDTF">2021-10-11T08:23:03Z</dcterms:modified>
</cp:coreProperties>
</file>