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Grounded In Faith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Iced    </w:t>
      </w:r>
      <w:r>
        <w:t xml:space="preserve">   Black    </w:t>
      </w:r>
      <w:r>
        <w:t xml:space="preserve">   Cream    </w:t>
      </w:r>
      <w:r>
        <w:t xml:space="preserve">   Sugar    </w:t>
      </w:r>
      <w:r>
        <w:t xml:space="preserve">   Brew    </w:t>
      </w:r>
      <w:r>
        <w:t xml:space="preserve">   Roast    </w:t>
      </w:r>
      <w:r>
        <w:t xml:space="preserve">   Java    </w:t>
      </w:r>
      <w:r>
        <w:t xml:space="preserve">   Decaffeinated    </w:t>
      </w:r>
      <w:r>
        <w:t xml:space="preserve">   Caffeine    </w:t>
      </w:r>
      <w:r>
        <w:t xml:space="preserve">   Cappuccino    </w:t>
      </w:r>
      <w:r>
        <w:t xml:space="preserve">   Latte    </w:t>
      </w:r>
      <w:r>
        <w:t xml:space="preserve">   Frappuccino    </w:t>
      </w:r>
      <w:r>
        <w:t xml:space="preserve">   Beans    </w:t>
      </w:r>
      <w:r>
        <w:t xml:space="preserve">   Grounds    </w:t>
      </w:r>
      <w:r>
        <w:t xml:space="preserve">   Gourmet    </w:t>
      </w:r>
      <w:r>
        <w:t xml:space="preserve">   Espresso    </w:t>
      </w:r>
      <w:r>
        <w:t xml:space="preserve">   Mocha    </w:t>
      </w:r>
      <w:r>
        <w:t xml:space="preserve">   Coffee    </w:t>
      </w:r>
      <w:r>
        <w:t xml:space="preserve">   Aroma    </w:t>
      </w:r>
      <w:r>
        <w:t xml:space="preserve">   Cafe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Grounded In Faith</dc:title>
  <dcterms:created xsi:type="dcterms:W3CDTF">2021-10-11T08:23:38Z</dcterms:created>
  <dcterms:modified xsi:type="dcterms:W3CDTF">2021-10-11T08:23:38Z</dcterms:modified>
</cp:coreProperties>
</file>