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Groundhog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awakening    </w:t>
      </w:r>
      <w:r>
        <w:t xml:space="preserve">   burrow    </w:t>
      </w:r>
      <w:r>
        <w:t xml:space="preserve">   cloudy    </w:t>
      </w:r>
      <w:r>
        <w:t xml:space="preserve">   emerge    </w:t>
      </w:r>
      <w:r>
        <w:t xml:space="preserve">   February    </w:t>
      </w:r>
      <w:r>
        <w:t xml:space="preserve">   forecasts    </w:t>
      </w:r>
      <w:r>
        <w:t xml:space="preserve">   Gobbler's Knob    </w:t>
      </w:r>
      <w:r>
        <w:t xml:space="preserve">   groundhog    </w:t>
      </w:r>
      <w:r>
        <w:t xml:space="preserve">   hibernation    </w:t>
      </w:r>
      <w:r>
        <w:t xml:space="preserve">   Phil    </w:t>
      </w:r>
      <w:r>
        <w:t xml:space="preserve">   predict    </w:t>
      </w:r>
      <w:r>
        <w:t xml:space="preserve">   Punxsutawney    </w:t>
      </w:r>
      <w:r>
        <w:t xml:space="preserve">   shadow    </w:t>
      </w:r>
      <w:r>
        <w:t xml:space="preserve">   spring    </w:t>
      </w:r>
      <w:r>
        <w:t xml:space="preserve">   sunny    </w:t>
      </w:r>
      <w:r>
        <w:t xml:space="preserve">   weather    </w:t>
      </w:r>
      <w:r>
        <w:t xml:space="preserve">   winter    </w:t>
      </w:r>
      <w:r>
        <w:t xml:space="preserve">   woodchuck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Groundhog Day</dc:title>
  <dcterms:created xsi:type="dcterms:W3CDTF">2021-10-11T08:24:34Z</dcterms:created>
  <dcterms:modified xsi:type="dcterms:W3CDTF">2021-10-11T08:24:34Z</dcterms:modified>
</cp:coreProperties>
</file>