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Groundhog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Mammal    </w:t>
      </w:r>
      <w:r>
        <w:t xml:space="preserve">   Cold    </w:t>
      </w:r>
      <w:r>
        <w:t xml:space="preserve">   Winter    </w:t>
      </w:r>
      <w:r>
        <w:t xml:space="preserve">   Weather    </w:t>
      </w:r>
      <w:r>
        <w:t xml:space="preserve">   Sunshine    </w:t>
      </w:r>
      <w:r>
        <w:t xml:space="preserve">   Cloudy    </w:t>
      </w:r>
      <w:r>
        <w:t xml:space="preserve">   Gobbler's Knob    </w:t>
      </w:r>
      <w:r>
        <w:t xml:space="preserve">   Six Weeks    </w:t>
      </w:r>
      <w:r>
        <w:t xml:space="preserve">   Hibernation    </w:t>
      </w:r>
      <w:r>
        <w:t xml:space="preserve">   Pennsylvania    </w:t>
      </w:r>
      <w:r>
        <w:t xml:space="preserve">   Phil    </w:t>
      </w:r>
      <w:r>
        <w:t xml:space="preserve">   Punxsutawney    </w:t>
      </w:r>
      <w:r>
        <w:t xml:space="preserve">   Hole    </w:t>
      </w:r>
      <w:r>
        <w:t xml:space="preserve">   Predict    </w:t>
      </w:r>
      <w:r>
        <w:t xml:space="preserve">   Forecast    </w:t>
      </w:r>
      <w:r>
        <w:t xml:space="preserve">   Sleep    </w:t>
      </w:r>
      <w:r>
        <w:t xml:space="preserve">   February    </w:t>
      </w:r>
      <w:r>
        <w:t xml:space="preserve">   Groundhog    </w:t>
      </w:r>
      <w:r>
        <w:t xml:space="preserve">   Spring    </w:t>
      </w:r>
      <w:r>
        <w:t xml:space="preserve">   Shadow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 Day</dc:title>
  <dcterms:created xsi:type="dcterms:W3CDTF">2021-10-11T08:24:53Z</dcterms:created>
  <dcterms:modified xsi:type="dcterms:W3CDTF">2021-10-11T08:24:53Z</dcterms:modified>
</cp:coreProperties>
</file>