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Groundhog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BURROW    </w:t>
      </w:r>
      <w:r>
        <w:t xml:space="preserve">   CLOUDY    </w:t>
      </w:r>
      <w:r>
        <w:t xml:space="preserve">   COLD    </w:t>
      </w:r>
      <w:r>
        <w:t xml:space="preserve">   EMERGE    </w:t>
      </w:r>
      <w:r>
        <w:t xml:space="preserve">   FEBRUARY    </w:t>
      </w:r>
      <w:r>
        <w:t xml:space="preserve">   FESTIVAL    </w:t>
      </w:r>
      <w:r>
        <w:t xml:space="preserve">   FORECAST    </w:t>
      </w:r>
      <w:r>
        <w:t xml:space="preserve">   GROUNDHOG    </w:t>
      </w:r>
      <w:r>
        <w:t xml:space="preserve">   HIBERNATE    </w:t>
      </w:r>
      <w:r>
        <w:t xml:space="preserve">   HOLIDAY    </w:t>
      </w:r>
      <w:r>
        <w:t xml:space="preserve">   PREDICTION    </w:t>
      </w:r>
      <w:r>
        <w:t xml:space="preserve">   SHADOW    </w:t>
      </w:r>
      <w:r>
        <w:t xml:space="preserve">   SPRING    </w:t>
      </w:r>
      <w:r>
        <w:t xml:space="preserve">   UNDERGROUND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Groundhog Day</dc:title>
  <dcterms:created xsi:type="dcterms:W3CDTF">2021-10-11T08:24:56Z</dcterms:created>
  <dcterms:modified xsi:type="dcterms:W3CDTF">2021-10-11T08:24:56Z</dcterms:modified>
</cp:coreProperties>
</file>