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Groundhog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Groundhog Day</dc:title>
  <dcterms:created xsi:type="dcterms:W3CDTF">2022-08-13T14:39:54Z</dcterms:created>
  <dcterms:modified xsi:type="dcterms:W3CDTF">2022-08-13T14:39:54Z</dcterms:modified>
</cp:coreProperties>
</file>