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Groundhog Word Scramble Choice Spelling</w:t>
      </w:r>
    </w:p>
    <w:p>
      <w:pPr>
        <w:pStyle w:val="Questions"/>
      </w:pPr>
      <w:r>
        <w:t xml:space="preserve">1. SRAEH </w:t>
      </w:r>
      <w:r>
        <w:rPr>
          <w:u w:val="single"/>
        </w:rPr>
        <w:t xml:space="preserve">__share______________________________________</w:t>
      </w:r>
    </w:p>
    <w:p>
      <w:pPr>
        <w:pStyle w:val="Questions"/>
      </w:pPr>
      <w:r>
        <w:t xml:space="preserve">2. RAI </w:t>
      </w:r>
      <w:r>
        <w:rPr>
          <w:u w:val="single"/>
        </w:rPr>
        <w:t xml:space="preserve">__Air__________________________________________</w:t>
      </w:r>
    </w:p>
    <w:p>
      <w:pPr>
        <w:pStyle w:val="Questions"/>
      </w:pPr>
      <w:r>
        <w:t xml:space="preserve">3. IARCH </w:t>
      </w:r>
      <w:r>
        <w:rPr>
          <w:u w:val="single"/>
        </w:rPr>
        <w:t xml:space="preserve">__chair______________________________________</w:t>
      </w:r>
    </w:p>
    <w:p>
      <w:pPr>
        <w:pStyle w:val="Questions"/>
      </w:pPr>
      <w:r>
        <w:t xml:space="preserve">4. EBRA </w:t>
      </w:r>
      <w:r>
        <w:rPr>
          <w:u w:val="single"/>
        </w:rPr>
        <w:t xml:space="preserve">__bear________________________________________</w:t>
      </w:r>
    </w:p>
    <w:p>
      <w:pPr>
        <w:pStyle w:val="Questions"/>
      </w:pPr>
      <w:r>
        <w:t xml:space="preserve">5. PARI </w:t>
      </w:r>
      <w:r>
        <w:rPr>
          <w:u w:val="single"/>
        </w:rPr>
        <w:t xml:space="preserve">__pair________________________________________</w:t>
      </w:r>
    </w:p>
    <w:p>
      <w:pPr>
        <w:pStyle w:val="Questions"/>
      </w:pPr>
      <w:r>
        <w:t xml:space="preserve">6. CAEOPRM </w:t>
      </w:r>
      <w:r>
        <w:rPr>
          <w:u w:val="single"/>
        </w:rPr>
        <w:t xml:space="preserve">__compare__________________________________</w:t>
      </w:r>
    </w:p>
    <w:p>
      <w:pPr>
        <w:pStyle w:val="Questions"/>
      </w:pPr>
      <w:r>
        <w:t xml:space="preserve">7. AREC </w:t>
      </w:r>
      <w:r>
        <w:rPr>
          <w:u w:val="single"/>
        </w:rPr>
        <w:t xml:space="preserve">__care________________________________________</w:t>
      </w:r>
    </w:p>
    <w:p>
      <w:pPr>
        <w:pStyle w:val="Questions"/>
      </w:pPr>
      <w:r>
        <w:t xml:space="preserve">8. AEYR </w:t>
      </w:r>
      <w:r>
        <w:rPr>
          <w:u w:val="single"/>
        </w:rPr>
        <w:t xml:space="preserve">__year________________________________________</w:t>
      </w:r>
    </w:p>
    <w:p>
      <w:pPr>
        <w:pStyle w:val="Questions"/>
      </w:pPr>
      <w:r>
        <w:t xml:space="preserve">9. WREA </w:t>
      </w:r>
      <w:r>
        <w:rPr>
          <w:u w:val="single"/>
        </w:rPr>
        <w:t xml:space="preserve">__wear________________________________________</w:t>
      </w:r>
    </w:p>
    <w:p>
      <w:pPr>
        <w:pStyle w:val="Questions"/>
      </w:pPr>
      <w:r>
        <w:t xml:space="preserve">10. RBAE </w:t>
      </w:r>
      <w:r>
        <w:rPr>
          <w:u w:val="single"/>
        </w:rPr>
        <w:t xml:space="preserve">__bare________________________________________</w:t>
      </w:r>
    </w:p>
    <w:p>
      <w:pPr>
        <w:pStyle w:val="Questions"/>
      </w:pPr>
      <w:r>
        <w:t xml:space="preserve">11. AEPR </w:t>
      </w:r>
      <w:r>
        <w:rPr>
          <w:u w:val="single"/>
        </w:rPr>
        <w:t xml:space="preserve">__pear________________________________________</w:t>
      </w:r>
    </w:p>
    <w:p>
      <w:pPr>
        <w:pStyle w:val="Questions"/>
      </w:pPr>
      <w:r>
        <w:t xml:space="preserve">12. GEIRNAR </w:t>
      </w:r>
      <w:r>
        <w:rPr>
          <w:u w:val="single"/>
        </w:rPr>
        <w:t xml:space="preserve">__earring__________________________________</w:t>
      </w:r>
    </w:p>
    <w:p>
      <w:pPr>
        <w:pStyle w:val="Questions"/>
      </w:pPr>
      <w:r>
        <w:t xml:space="preserve">13. SAISRT </w:t>
      </w:r>
      <w:r>
        <w:rPr>
          <w:u w:val="single"/>
        </w:rPr>
        <w:t xml:space="preserve">__stairs____________________________________</w:t>
      </w:r>
    </w:p>
    <w:p>
      <w:pPr>
        <w:pStyle w:val="Questions"/>
      </w:pPr>
      <w:r>
        <w:t xml:space="preserve">14. HAIR </w:t>
      </w:r>
      <w:r>
        <w:rPr>
          <w:u w:val="single"/>
        </w:rPr>
        <w:t xml:space="preserve">__hair________________________________________</w:t>
      </w:r>
    </w:p>
    <w:p>
      <w:pPr>
        <w:pStyle w:val="Questions"/>
      </w:pPr>
      <w:r>
        <w:t xml:space="preserve">15. REA </w:t>
      </w:r>
      <w:r>
        <w:rPr>
          <w:u w:val="single"/>
        </w:rPr>
        <w:t xml:space="preserve">__ear__________________________________________</w:t>
      </w:r>
    </w:p>
    <w:p>
      <w:pPr>
        <w:pStyle w:val="Questions"/>
      </w:pPr>
      <w:r>
        <w:t xml:space="preserve">16. BERDA </w:t>
      </w:r>
      <w:r>
        <w:rPr>
          <w:u w:val="single"/>
        </w:rPr>
        <w:t xml:space="preserve">__beard______________________________________</w:t>
      </w:r>
    </w:p>
    <w:p>
      <w:pPr>
        <w:pStyle w:val="Questions"/>
      </w:pPr>
      <w:r>
        <w:t xml:space="preserve">17. AERN </w:t>
      </w:r>
      <w:r>
        <w:rPr>
          <w:u w:val="single"/>
        </w:rPr>
        <w:t xml:space="preserve">__near________________________________________</w:t>
      </w:r>
    </w:p>
    <w:p>
      <w:pPr>
        <w:pStyle w:val="Questions"/>
      </w:pPr>
      <w:r>
        <w:t xml:space="preserve">18. YBU </w:t>
      </w:r>
      <w:r>
        <w:rPr>
          <w:u w:val="single"/>
        </w:rPr>
        <w:t xml:space="preserve">__buy__________________________________________</w:t>
      </w:r>
    </w:p>
    <w:p>
      <w:pPr>
        <w:pStyle w:val="WordBankLarge"/>
      </w:pPr>
      <w:r>
        <w:t xml:space="preserve">   share    </w:t>
      </w:r>
      <w:r>
        <w:t xml:space="preserve">   Air    </w:t>
      </w:r>
      <w:r>
        <w:t xml:space="preserve">   chair    </w:t>
      </w:r>
      <w:r>
        <w:t xml:space="preserve">   bear    </w:t>
      </w:r>
      <w:r>
        <w:t xml:space="preserve">   pair    </w:t>
      </w:r>
      <w:r>
        <w:t xml:space="preserve">   compare    </w:t>
      </w:r>
      <w:r>
        <w:t xml:space="preserve">   care    </w:t>
      </w:r>
      <w:r>
        <w:t xml:space="preserve">   year    </w:t>
      </w:r>
      <w:r>
        <w:t xml:space="preserve">   wear    </w:t>
      </w:r>
      <w:r>
        <w:t xml:space="preserve">   bare    </w:t>
      </w:r>
      <w:r>
        <w:t xml:space="preserve">   pear    </w:t>
      </w:r>
      <w:r>
        <w:t xml:space="preserve">   earring    </w:t>
      </w:r>
      <w:r>
        <w:t xml:space="preserve">   stairs    </w:t>
      </w:r>
      <w:r>
        <w:t xml:space="preserve">   hair    </w:t>
      </w:r>
      <w:r>
        <w:t xml:space="preserve">   ear    </w:t>
      </w:r>
      <w:r>
        <w:t xml:space="preserve">   beard    </w:t>
      </w:r>
      <w:r>
        <w:t xml:space="preserve">   near    </w:t>
      </w:r>
      <w:r>
        <w:t xml:space="preserve">   buy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Groundhog Word Scramble Choice Spelling</dc:title>
  <dcterms:created xsi:type="dcterms:W3CDTF">2021-10-11T08:24:04Z</dcterms:created>
  <dcterms:modified xsi:type="dcterms:W3CDTF">2021-10-11T08:24:04Z</dcterms:modified>
</cp:coreProperties>
</file>