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drive    </w:t>
      </w:r>
      <w:r>
        <w:t xml:space="preserve">   drove    </w:t>
      </w:r>
      <w:r>
        <w:t xml:space="preserve">   slid    </w:t>
      </w:r>
      <w:r>
        <w:t xml:space="preserve">   shone    </w:t>
      </w:r>
      <w:r>
        <w:t xml:space="preserve">   froze    </w:t>
      </w:r>
      <w:r>
        <w:t xml:space="preserve">   bled    </w:t>
      </w:r>
      <w:r>
        <w:t xml:space="preserve">   drew    </w:t>
      </w:r>
      <w:r>
        <w:t xml:space="preserve">   know    </w:t>
      </w:r>
      <w:r>
        <w:t xml:space="preserve">   bleed    </w:t>
      </w:r>
      <w:r>
        <w:t xml:space="preserve">   freeze    </w:t>
      </w:r>
      <w:r>
        <w:t xml:space="preserve">   slide    </w:t>
      </w:r>
      <w:r>
        <w:t xml:space="preserve">   slept    </w:t>
      </w:r>
      <w:r>
        <w:t xml:space="preserve">   kept    </w:t>
      </w:r>
      <w:r>
        <w:t xml:space="preserve">   said    </w:t>
      </w:r>
      <w:r>
        <w:t xml:space="preserve">   say    </w:t>
      </w:r>
      <w:r>
        <w:t xml:space="preserve">   draw    </w:t>
      </w:r>
      <w:r>
        <w:t xml:space="preserve">   swept    </w:t>
      </w:r>
      <w:r>
        <w:t xml:space="preserve">   knew    </w:t>
      </w:r>
      <w:r>
        <w:t xml:space="preserve">   threw    </w:t>
      </w:r>
      <w:r>
        <w:t xml:space="preserve">   throw    </w:t>
      </w:r>
      <w:r>
        <w:t xml:space="preserve">   sweep    </w:t>
      </w:r>
      <w:r>
        <w:t xml:space="preserve">   shine    </w:t>
      </w:r>
      <w:r>
        <w:t xml:space="preserve">   keep    </w:t>
      </w:r>
      <w:r>
        <w:t xml:space="preserve">   sleep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</dc:title>
  <dcterms:created xsi:type="dcterms:W3CDTF">2021-10-11T08:23:27Z</dcterms:created>
  <dcterms:modified xsi:type="dcterms:W3CDTF">2021-10-11T08:23:27Z</dcterms:modified>
</cp:coreProperties>
</file>