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Group 1 - Sort 27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that    </w:t>
      </w:r>
      <w:r>
        <w:t xml:space="preserve">   sat    </w:t>
      </w:r>
      <w:r>
        <w:t xml:space="preserve">   pit    </w:t>
      </w:r>
      <w:r>
        <w:t xml:space="preserve">   rot    </w:t>
      </w:r>
      <w:r>
        <w:t xml:space="preserve">   lit    </w:t>
      </w:r>
      <w:r>
        <w:t xml:space="preserve">   rat    </w:t>
      </w:r>
      <w:r>
        <w:t xml:space="preserve">   pat    </w:t>
      </w:r>
      <w:r>
        <w:t xml:space="preserve">   kit    </w:t>
      </w:r>
      <w:r>
        <w:t xml:space="preserve">   pot    </w:t>
      </w:r>
      <w:r>
        <w:t xml:space="preserve">   lot    </w:t>
      </w:r>
      <w:r>
        <w:t xml:space="preserve">   mat    </w:t>
      </w:r>
      <w:r>
        <w:t xml:space="preserve">   hit    </w:t>
      </w:r>
      <w:r>
        <w:t xml:space="preserve">   bit    </w:t>
      </w:r>
      <w:r>
        <w:t xml:space="preserve">   fat    </w:t>
      </w:r>
      <w:r>
        <w:t xml:space="preserve">   got    </w:t>
      </w:r>
      <w:r>
        <w:t xml:space="preserve">   dot    </w:t>
      </w:r>
      <w:r>
        <w:t xml:space="preserve">   cot    </w:t>
      </w:r>
      <w:r>
        <w:t xml:space="preserve">   bat    </w:t>
      </w:r>
      <w:r>
        <w:t xml:space="preserve">   hat    </w:t>
      </w:r>
      <w:r>
        <w:t xml:space="preserve">   fit    </w:t>
      </w:r>
      <w:r>
        <w:t xml:space="preserve">   not    </w:t>
      </w:r>
      <w:r>
        <w:t xml:space="preserve">   sit    </w:t>
      </w:r>
      <w:r>
        <w:t xml:space="preserve">   hot    </w:t>
      </w:r>
      <w:r>
        <w:t xml:space="preserve">   cat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1 - Sort 27</dc:title>
  <dcterms:created xsi:type="dcterms:W3CDTF">2021-10-11T08:23:14Z</dcterms:created>
  <dcterms:modified xsi:type="dcterms:W3CDTF">2021-10-11T08:23:14Z</dcterms:modified>
</cp:coreProperties>
</file>