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Group 2 Sort 10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Small"/>
      </w:pPr>
      <w:r>
        <w:t xml:space="preserve">   bus    </w:t>
      </w:r>
      <w:r>
        <w:t xml:space="preserve">   cute    </w:t>
      </w:r>
      <w:r>
        <w:t xml:space="preserve">   huge    </w:t>
      </w:r>
      <w:r>
        <w:t xml:space="preserve">   such    </w:t>
      </w:r>
      <w:r>
        <w:t xml:space="preserve">   shut    </w:t>
      </w:r>
      <w:r>
        <w:t xml:space="preserve">   put    </w:t>
      </w:r>
      <w:r>
        <w:t xml:space="preserve">   flute    </w:t>
      </w:r>
      <w:r>
        <w:t xml:space="preserve">   drum    </w:t>
      </w:r>
      <w:r>
        <w:t xml:space="preserve">   use    </w:t>
      </w:r>
      <w:r>
        <w:t xml:space="preserve">   just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2 Sort 10 </dc:title>
  <dcterms:created xsi:type="dcterms:W3CDTF">2021-10-11T08:23:26Z</dcterms:created>
  <dcterms:modified xsi:type="dcterms:W3CDTF">2021-10-11T08:23:26Z</dcterms:modified>
</cp:coreProperties>
</file>