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oliver    </w:t>
      </w:r>
      <w:r>
        <w:t xml:space="preserve">   lani    </w:t>
      </w:r>
      <w:r>
        <w:t xml:space="preserve">   malachi    </w:t>
      </w:r>
      <w:r>
        <w:t xml:space="preserve">   emma    </w:t>
      </w:r>
      <w:r>
        <w:t xml:space="preserve">   jessica    </w:t>
      </w:r>
      <w:r>
        <w:t xml:space="preserve">   georgia    </w:t>
      </w:r>
      <w:r>
        <w:t xml:space="preserve">   madison    </w:t>
      </w:r>
      <w:r>
        <w:t xml:space="preserve">   death    </w:t>
      </w:r>
      <w:r>
        <w:t xml:space="preserve">   sweet    </w:t>
      </w:r>
      <w:r>
        <w:t xml:space="preserve">   lead    </w:t>
      </w:r>
      <w:r>
        <w:t xml:space="preserve">   seat    </w:t>
      </w:r>
      <w:r>
        <w:t xml:space="preserve">   east    </w:t>
      </w:r>
      <w:r>
        <w:t xml:space="preserve">   reach    </w:t>
      </w:r>
      <w:r>
        <w:t xml:space="preserve">   dead    </w:t>
      </w:r>
      <w:r>
        <w:t xml:space="preserve">   beach    </w:t>
      </w:r>
      <w:r>
        <w:t xml:space="preserve">   sled    </w:t>
      </w:r>
      <w:r>
        <w:t xml:space="preserve">   great    </w:t>
      </w:r>
      <w:r>
        <w:t xml:space="preserve">   bread    </w:t>
      </w:r>
      <w:r>
        <w:t xml:space="preserve">   queen    </w:t>
      </w:r>
      <w:r>
        <w:t xml:space="preserve">   each    </w:t>
      </w:r>
      <w:r>
        <w:t xml:space="preserve">   when    </w:t>
      </w:r>
      <w:r>
        <w:t xml:space="preserve">   breath    </w:t>
      </w:r>
      <w:r>
        <w:t xml:space="preserve">   steam    </w:t>
      </w:r>
      <w:r>
        <w:t xml:space="preserve">   dream    </w:t>
      </w:r>
      <w:r>
        <w:t xml:space="preserve">   street    </w:t>
      </w:r>
      <w:r>
        <w:t xml:space="preserve">   head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</dc:title>
  <dcterms:created xsi:type="dcterms:W3CDTF">2021-10-11T08:24:23Z</dcterms:created>
  <dcterms:modified xsi:type="dcterms:W3CDTF">2021-10-11T08:24:23Z</dcterms:modified>
</cp:coreProperties>
</file>