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3 oi, -oy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been    </w:t>
      </w:r>
      <w:r>
        <w:t xml:space="preserve">   again    </w:t>
      </w:r>
      <w:r>
        <w:t xml:space="preserve">   different    </w:t>
      </w:r>
      <w:r>
        <w:t xml:space="preserve">   any    </w:t>
      </w:r>
      <w:r>
        <w:t xml:space="preserve">   picture    </w:t>
      </w:r>
      <w:r>
        <w:t xml:space="preserve">   toy    </w:t>
      </w:r>
      <w:r>
        <w:t xml:space="preserve">   choice    </w:t>
      </w:r>
      <w:r>
        <w:t xml:space="preserve">   joy    </w:t>
      </w:r>
      <w:r>
        <w:t xml:space="preserve">   moist    </w:t>
      </w:r>
      <w:r>
        <w:t xml:space="preserve">   coin    </w:t>
      </w:r>
      <w:r>
        <w:t xml:space="preserve">   voice    </w:t>
      </w:r>
      <w:r>
        <w:t xml:space="preserve">   spoil    </w:t>
      </w:r>
      <w:r>
        <w:t xml:space="preserve">   noise    </w:t>
      </w:r>
      <w:r>
        <w:t xml:space="preserve">   boy    </w:t>
      </w:r>
      <w:r>
        <w:t xml:space="preserve">  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3 oi, -oy</dc:title>
  <dcterms:created xsi:type="dcterms:W3CDTF">2021-10-11T08:23:22Z</dcterms:created>
  <dcterms:modified xsi:type="dcterms:W3CDTF">2021-10-11T08:23:22Z</dcterms:modified>
</cp:coreProperties>
</file>