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5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plane formed by the intersection of two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horizontal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vertical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four sections on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number less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distance a number is from zero , always a positive number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pair of numbers in the form (x,y) that marks a location on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numbers that are the same distance from zero on a number line but are on different sides of the number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number that can be written in the form a/b, where b is not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 of whole numbers and their opposites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5 words</dc:title>
  <dcterms:created xsi:type="dcterms:W3CDTF">2021-10-11T08:24:02Z</dcterms:created>
  <dcterms:modified xsi:type="dcterms:W3CDTF">2021-10-11T08:24:02Z</dcterms:modified>
</cp:coreProperties>
</file>