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Group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Cross multiply    </w:t>
      </w:r>
      <w:r>
        <w:t xml:space="preserve">   Big green    </w:t>
      </w:r>
      <w:r>
        <w:t xml:space="preserve">   Even    </w:t>
      </w:r>
      <w:r>
        <w:t xml:space="preserve">   Odd    </w:t>
      </w:r>
      <w:r>
        <w:t xml:space="preserve">   Irrational    </w:t>
      </w:r>
      <w:r>
        <w:t xml:space="preserve">   Rational    </w:t>
      </w:r>
      <w:r>
        <w:t xml:space="preserve">   Variable    </w:t>
      </w:r>
      <w:r>
        <w:t xml:space="preserve">   Term    </w:t>
      </w:r>
      <w:r>
        <w:t xml:space="preserve">   Yaxis    </w:t>
      </w:r>
      <w:r>
        <w:t xml:space="preserve">   Xaxis    </w:t>
      </w:r>
      <w:r>
        <w:t xml:space="preserve">   Fraction    </w:t>
      </w:r>
      <w:r>
        <w:t xml:space="preserve">   Addition    </w:t>
      </w:r>
      <w:r>
        <w:t xml:space="preserve">   Subtraction    </w:t>
      </w:r>
      <w:r>
        <w:t xml:space="preserve">   Multiplication    </w:t>
      </w:r>
      <w:r>
        <w:t xml:space="preserve">   División    </w:t>
      </w:r>
      <w:r>
        <w:t xml:space="preserve">   Sum of cubes    </w:t>
      </w:r>
      <w:r>
        <w:t xml:space="preserve">   Difference of squares    </w:t>
      </w:r>
      <w:r>
        <w:t xml:space="preserve">   Proportionality    </w:t>
      </w:r>
      <w:r>
        <w:t xml:space="preserve">   Asyaptote    </w:t>
      </w:r>
      <w:r>
        <w:t xml:space="preserve">   Complex fractions    </w:t>
      </w:r>
      <w:r>
        <w:t xml:space="preserve">   Rational equation    </w:t>
      </w:r>
      <w:r>
        <w:t xml:space="preserve">   Reciprocal function    </w:t>
      </w:r>
      <w:r>
        <w:t xml:space="preserve">   Denominator    </w:t>
      </w:r>
      <w:r>
        <w:t xml:space="preserve">   Numerator    </w:t>
      </w:r>
      <w:r>
        <w:t xml:space="preserve">   Joint variation    </w:t>
      </w:r>
      <w:r>
        <w:t xml:space="preserve">   Inverse variation    </w:t>
      </w:r>
      <w:r>
        <w:t xml:space="preserve">   Quotient    </w:t>
      </w:r>
      <w:r>
        <w:t xml:space="preserve">   Excluded values    </w:t>
      </w:r>
      <w:r>
        <w:t xml:space="preserve">   Rational expression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6</dc:title>
  <dcterms:created xsi:type="dcterms:W3CDTF">2021-10-11T08:24:42Z</dcterms:created>
  <dcterms:modified xsi:type="dcterms:W3CDTF">2021-10-11T08:24:42Z</dcterms:modified>
</cp:coreProperties>
</file>