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Group Billing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Agent Number    </w:t>
      </w:r>
      <w:r>
        <w:t xml:space="preserve">   Billing    </w:t>
      </w:r>
      <w:r>
        <w:t xml:space="preserve">   BPID    </w:t>
      </w:r>
      <w:r>
        <w:t xml:space="preserve">   Client Activity    </w:t>
      </w:r>
      <w:r>
        <w:t xml:space="preserve">   Contract Number    </w:t>
      </w:r>
      <w:r>
        <w:t xml:space="preserve">   Contract Type    </w:t>
      </w:r>
      <w:r>
        <w:t xml:space="preserve">   Current Charges    </w:t>
      </w:r>
      <w:r>
        <w:t xml:space="preserve">   Delinquency    </w:t>
      </w:r>
      <w:r>
        <w:t xml:space="preserve">   Direct Pay    </w:t>
      </w:r>
      <w:r>
        <w:t xml:space="preserve">   Division Number    </w:t>
      </w:r>
      <w:r>
        <w:t xml:space="preserve">   Employment Status    </w:t>
      </w:r>
      <w:r>
        <w:t xml:space="preserve">   Express Scripts    </w:t>
      </w:r>
      <w:r>
        <w:t xml:space="preserve">   Grace Period    </w:t>
      </w:r>
      <w:r>
        <w:t xml:space="preserve">   Group Number    </w:t>
      </w:r>
      <w:r>
        <w:t xml:space="preserve">   Group Type    </w:t>
      </w:r>
      <w:r>
        <w:t xml:space="preserve">   Invoices    </w:t>
      </w:r>
      <w:r>
        <w:t xml:space="preserve">   List Cash Receipts    </w:t>
      </w:r>
      <w:r>
        <w:t xml:space="preserve">   List Invoices    </w:t>
      </w:r>
      <w:r>
        <w:t xml:space="preserve">   Medicare Info    </w:t>
      </w:r>
      <w:r>
        <w:t xml:space="preserve">   New Hire    </w:t>
      </w:r>
      <w:r>
        <w:t xml:space="preserve">   New Hire Agreement    </w:t>
      </w:r>
      <w:r>
        <w:t xml:space="preserve">   Open Enrollment    </w:t>
      </w:r>
      <w:r>
        <w:t xml:space="preserve">   Payment Amount    </w:t>
      </w:r>
      <w:r>
        <w:t xml:space="preserve">   Payment Received    </w:t>
      </w:r>
      <w:r>
        <w:t xml:space="preserve">   Rates    </w:t>
      </w:r>
      <w:r>
        <w:t xml:space="preserve">   Receipt ID    </w:t>
      </w:r>
      <w:r>
        <w:t xml:space="preserve">   SMART    </w:t>
      </w:r>
      <w:r>
        <w:t xml:space="preserve">   Status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Billing Word Search</dc:title>
  <dcterms:created xsi:type="dcterms:W3CDTF">2021-10-11T08:23:49Z</dcterms:created>
  <dcterms:modified xsi:type="dcterms:W3CDTF">2021-10-11T08:23:49Z</dcterms:modified>
</cp:coreProperties>
</file>