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encouragement    </w:t>
      </w:r>
      <w:r>
        <w:t xml:space="preserve">   community    </w:t>
      </w:r>
      <w:r>
        <w:t xml:space="preserve">   risks    </w:t>
      </w:r>
      <w:r>
        <w:t xml:space="preserve">   support    </w:t>
      </w:r>
      <w:r>
        <w:t xml:space="preserve">   listen    </w:t>
      </w:r>
      <w:r>
        <w:t xml:space="preserve">   exploration    </w:t>
      </w:r>
      <w:r>
        <w:t xml:space="preserve">   boundaries    </w:t>
      </w:r>
      <w:r>
        <w:t xml:space="preserve">   open mind    </w:t>
      </w:r>
      <w:r>
        <w:t xml:space="preserve">   no glorifying    </w:t>
      </w:r>
      <w:r>
        <w:t xml:space="preserve">   feedback    </w:t>
      </w:r>
      <w:r>
        <w:t xml:space="preserve">   participation    </w:t>
      </w:r>
      <w:r>
        <w:t xml:space="preserve">   safety    </w:t>
      </w:r>
      <w:r>
        <w:t xml:space="preserve">   honesty    </w:t>
      </w:r>
      <w:r>
        <w:t xml:space="preserve">   respect    </w:t>
      </w:r>
      <w:r>
        <w:t xml:space="preserve">   trust    </w:t>
      </w:r>
      <w:r>
        <w:t xml:space="preserve">   confidentiality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Safety</dc:title>
  <dcterms:created xsi:type="dcterms:W3CDTF">2021-10-11T08:25:29Z</dcterms:created>
  <dcterms:modified xsi:type="dcterms:W3CDTF">2021-10-11T08:25:29Z</dcterms:modified>
</cp:coreProperties>
</file>