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Group Three Things!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Miltons    </w:t>
      </w:r>
      <w:r>
        <w:t xml:space="preserve">   Yelling Things    </w:t>
      </w:r>
      <w:r>
        <w:t xml:space="preserve">   Awesome Sauce    </w:t>
      </w:r>
      <w:r>
        <w:t xml:space="preserve">   Bubble Wrap    </w:t>
      </w:r>
      <w:r>
        <w:t xml:space="preserve">   Positivity    </w:t>
      </w:r>
      <w:r>
        <w:t xml:space="preserve">   Teacher    </w:t>
      </w:r>
      <w:r>
        <w:t xml:space="preserve">   Sharks And Minnows    </w:t>
      </w:r>
      <w:r>
        <w:t xml:space="preserve">   Ayel    </w:t>
      </w:r>
      <w:r>
        <w:t xml:space="preserve">   Emma    </w:t>
      </w:r>
      <w:r>
        <w:t xml:space="preserve">   Gaga Ball    </w:t>
      </w:r>
      <w:r>
        <w:t xml:space="preserve">   Kayla    </w:t>
      </w:r>
      <w:r>
        <w:t xml:space="preserve">   Fat Cat    </w:t>
      </w:r>
      <w:r>
        <w:t xml:space="preserve">   Keith    </w:t>
      </w:r>
      <w:r>
        <w:t xml:space="preserve">   Kenna    </w:t>
      </w:r>
      <w:r>
        <w:t xml:space="preserve">   KK    </w:t>
      </w:r>
      <w:r>
        <w:t xml:space="preserve">   Lisa    </w:t>
      </w:r>
      <w:r>
        <w:t xml:space="preserve">   Liz    </w:t>
      </w:r>
      <w:r>
        <w:t xml:space="preserve">   Matt    </w:t>
      </w:r>
      <w:r>
        <w:t xml:space="preserve">   Max    </w:t>
      </w:r>
      <w:r>
        <w:t xml:space="preserve">   Mr Victor    </w:t>
      </w:r>
      <w:r>
        <w:t xml:space="preserve">   Nicole    </w:t>
      </w:r>
      <w:r>
        <w:t xml:space="preserve">   Patrick    </w:t>
      </w:r>
      <w:r>
        <w:t xml:space="preserve">   PHD    </w:t>
      </w:r>
      <w:r>
        <w:t xml:space="preserve">   Snack Time    </w:t>
      </w:r>
      <w:r>
        <w:t xml:space="preserve">   Temuulen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Three Things!</dc:title>
  <dcterms:created xsi:type="dcterms:W3CDTF">2021-10-11T08:23:36Z</dcterms:created>
  <dcterms:modified xsi:type="dcterms:W3CDTF">2021-10-11T08:23:36Z</dcterms:modified>
</cp:coreProperties>
</file>