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Grow with 4-H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horse    </w:t>
      </w:r>
      <w:r>
        <w:t xml:space="preserve">   club    </w:t>
      </w:r>
      <w:r>
        <w:t xml:space="preserve">   achievement    </w:t>
      </w:r>
      <w:r>
        <w:t xml:space="preserve">   service    </w:t>
      </w:r>
      <w:r>
        <w:t xml:space="preserve">   family    </w:t>
      </w:r>
      <w:r>
        <w:t xml:space="preserve">   head    </w:t>
      </w:r>
      <w:r>
        <w:t xml:space="preserve">   heart    </w:t>
      </w:r>
      <w:r>
        <w:t xml:space="preserve">   health    </w:t>
      </w:r>
      <w:r>
        <w:t xml:space="preserve">   hands    </w:t>
      </w:r>
      <w:r>
        <w:t xml:space="preserve">   learn    </w:t>
      </w:r>
      <w:r>
        <w:t xml:space="preserve">   archery    </w:t>
      </w:r>
      <w:r>
        <w:t xml:space="preserve">   chicken    </w:t>
      </w:r>
      <w:r>
        <w:t xml:space="preserve">   beef    </w:t>
      </w:r>
      <w:r>
        <w:t xml:space="preserve">   sheep    </w:t>
      </w:r>
      <w:r>
        <w:t xml:space="preserve">   dairy    </w:t>
      </w:r>
      <w:r>
        <w:t xml:space="preserve">   goats    </w:t>
      </w:r>
      <w:r>
        <w:t xml:space="preserve">   clothing    </w:t>
      </w:r>
      <w:r>
        <w:t xml:space="preserve">   crafts    </w:t>
      </w:r>
      <w:r>
        <w:t xml:space="preserve">   livestock    </w:t>
      </w:r>
      <w:r>
        <w:t xml:space="preserve">   project    </w:t>
      </w:r>
      <w:r>
        <w:t xml:space="preserve">   motto    </w:t>
      </w:r>
      <w:r>
        <w:t xml:space="preserve">   pledge    </w:t>
      </w:r>
      <w:r>
        <w:t xml:space="preserve">   doing    </w:t>
      </w:r>
      <w:r>
        <w:t xml:space="preserve">   demonstration    </w:t>
      </w:r>
      <w:r>
        <w:t xml:space="preserve">   skills    </w:t>
      </w:r>
      <w:r>
        <w:t xml:space="preserve">   community    </w:t>
      </w:r>
      <w:r>
        <w:t xml:space="preserve">   learning    </w:t>
      </w:r>
      <w:r>
        <w:t xml:space="preserve">   fair    </w:t>
      </w:r>
      <w:r>
        <w:t xml:space="preserve">   junior    </w:t>
      </w:r>
      <w:r>
        <w:t xml:space="preserve">   friends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 with 4-H</dc:title>
  <dcterms:created xsi:type="dcterms:W3CDTF">2021-10-11T08:24:33Z</dcterms:created>
  <dcterms:modified xsi:type="dcterms:W3CDTF">2021-10-11T08:24:33Z</dcterms:modified>
</cp:coreProperties>
</file>