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Growth Mindset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brain    </w:t>
      </w:r>
      <w:r>
        <w:t xml:space="preserve">   can    </w:t>
      </w:r>
      <w:r>
        <w:t xml:space="preserve">   challenge    </w:t>
      </w:r>
      <w:r>
        <w:t xml:space="preserve">   collaborate    </w:t>
      </w:r>
      <w:r>
        <w:t xml:space="preserve">   courage    </w:t>
      </w:r>
      <w:r>
        <w:t xml:space="preserve">   dedication    </w:t>
      </w:r>
      <w:r>
        <w:t xml:space="preserve">   effort    </w:t>
      </w:r>
      <w:r>
        <w:t xml:space="preserve">   growth    </w:t>
      </w:r>
      <w:r>
        <w:t xml:space="preserve">   improve    </w:t>
      </w:r>
      <w:r>
        <w:t xml:space="preserve">   knowledge    </w:t>
      </w:r>
      <w:r>
        <w:t xml:space="preserve">   mindset    </w:t>
      </w:r>
      <w:r>
        <w:t xml:space="preserve">   mistakes    </w:t>
      </w:r>
      <w:r>
        <w:t xml:space="preserve">   participate    </w:t>
      </w:r>
      <w:r>
        <w:t xml:space="preserve">   perseverance    </w:t>
      </w:r>
      <w:r>
        <w:t xml:space="preserve">   persist    </w:t>
      </w:r>
      <w:r>
        <w:t xml:space="preserve">   positive    </w:t>
      </w:r>
      <w:r>
        <w:t xml:space="preserve">   practice    </w:t>
      </w:r>
      <w:r>
        <w:t xml:space="preserve">   praise    </w:t>
      </w:r>
      <w:r>
        <w:t xml:space="preserve">   safety    </w:t>
      </w:r>
      <w:r>
        <w:t xml:space="preserve">   try    </w:t>
      </w:r>
      <w:r>
        <w:t xml:space="preserve">   yet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Mindset </dc:title>
  <dcterms:created xsi:type="dcterms:W3CDTF">2021-10-11T08:25:25Z</dcterms:created>
  <dcterms:modified xsi:type="dcterms:W3CDTF">2021-10-11T08:25:25Z</dcterms:modified>
</cp:coreProperties>
</file>