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Mindset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feedback is important    </w:t>
      </w:r>
      <w:r>
        <w:t xml:space="preserve">   determination    </w:t>
      </w:r>
      <w:r>
        <w:t xml:space="preserve">   i can do attitude    </w:t>
      </w:r>
      <w:r>
        <w:t xml:space="preserve">   effort    </w:t>
      </w:r>
      <w:r>
        <w:t xml:space="preserve">   perserverance    </w:t>
      </w:r>
      <w:r>
        <w:t xml:space="preserve">   we embrace challenge    </w:t>
      </w:r>
      <w:r>
        <w:t xml:space="preserve">   learning pit    </w:t>
      </w:r>
      <w:r>
        <w:t xml:space="preserve">   precision    </w:t>
      </w:r>
      <w:r>
        <w:t xml:space="preserve">   risk taking    </w:t>
      </w:r>
      <w:r>
        <w:t xml:space="preserve">   ambition    </w:t>
      </w:r>
      <w:r>
        <w:t xml:space="preserve">   unselfish    </w:t>
      </w:r>
      <w:r>
        <w:t xml:space="preserve">   empathy    </w:t>
      </w:r>
      <w:r>
        <w:t xml:space="preserve">   optimistic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Mindset</dc:title>
  <dcterms:created xsi:type="dcterms:W3CDTF">2021-10-11T08:24:18Z</dcterms:created>
  <dcterms:modified xsi:type="dcterms:W3CDTF">2021-10-11T08:24:18Z</dcterms:modified>
</cp:coreProperties>
</file>