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Growth Mindset Characteristics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uses strategies    </w:t>
      </w:r>
      <w:r>
        <w:t xml:space="preserve">   positive attitude    </w:t>
      </w:r>
      <w:r>
        <w:t xml:space="preserve">   learns from mistakes    </w:t>
      </w:r>
      <w:r>
        <w:t xml:space="preserve">   sees feedback as positive    </w:t>
      </w:r>
      <w:r>
        <w:t xml:space="preserve">   effort is everything    </w:t>
      </w:r>
      <w:r>
        <w:t xml:space="preserve">   takes their time    </w:t>
      </w:r>
      <w:r>
        <w:t xml:space="preserve">   overcomes obstacles    </w:t>
      </w:r>
      <w:r>
        <w:t xml:space="preserve">   not afraid to fail    </w:t>
      </w:r>
      <w:r>
        <w:t xml:space="preserve">   inspired by others success    </w:t>
      </w:r>
      <w:r>
        <w:t xml:space="preserve">   keeps trying    </w:t>
      </w:r>
      <w:r>
        <w:t xml:space="preserve">   trains their brain    </w:t>
      </w:r>
      <w:r>
        <w:t xml:space="preserve">   doesnt blame others    </w:t>
      </w:r>
      <w:r>
        <w:t xml:space="preserve">   works to improve    </w:t>
      </w:r>
      <w:r>
        <w:t xml:space="preserve">   desire to learn new things    </w:t>
      </w:r>
      <w:r>
        <w:t xml:space="preserve">   Embraces challenge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Mindset Characteristics</dc:title>
  <dcterms:created xsi:type="dcterms:W3CDTF">2021-10-11T08:24:06Z</dcterms:created>
  <dcterms:modified xsi:type="dcterms:W3CDTF">2021-10-11T08:24:06Z</dcterms:modified>
</cp:coreProperties>
</file>