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Growth Mindset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settled way of thinking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confident in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able to withstand or recover quickly from a difficulty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action of judgement that is misguided 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using effort of courage to be successful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acquisition of knowledge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confident about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lack of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completing something even though it is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the capacity to develop something in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difficulties in an undertaking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expression of disapproval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object of a person's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determined attempt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going to change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Mindset Crossword</dc:title>
  <dcterms:created xsi:type="dcterms:W3CDTF">2021-10-11T08:24:16Z</dcterms:created>
  <dcterms:modified xsi:type="dcterms:W3CDTF">2021-10-11T08:24:16Z</dcterms:modified>
</cp:coreProperties>
</file>